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FD74" w14:textId="485211A7" w:rsidR="00C03443" w:rsidRPr="00F225BE" w:rsidRDefault="00C03443" w:rsidP="00C03443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bookmarkStart w:id="0" w:name="_GoBack"/>
      <w:bookmarkEnd w:id="0"/>
      <w:r w:rsidRPr="00F225BE">
        <w:rPr>
          <w:rFonts w:asciiTheme="minorHAnsi" w:hAnsiTheme="minorHAnsi" w:cstheme="minorHAnsi"/>
          <w:b/>
          <w:sz w:val="24"/>
          <w:szCs w:val="24"/>
          <w:u w:val="single"/>
        </w:rPr>
        <w:t>Aanvraag gebruikers zorgverzekeraar/zorgkantoor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t xml:space="preserve">Datum Aanvraag (verplicht): </w:t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fldChar w:fldCharType="begin"/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instrText xml:space="preserve"> TIME \@ "d-M-yy" </w:instrText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fldChar w:fldCharType="separate"/>
      </w:r>
      <w:r w:rsidR="00534B5A">
        <w:rPr>
          <w:rFonts w:asciiTheme="minorHAnsi" w:hAnsiTheme="minorHAnsi" w:cstheme="minorHAnsi"/>
          <w:b/>
          <w:noProof/>
          <w:sz w:val="21"/>
          <w:szCs w:val="21"/>
          <w:u w:val="single"/>
        </w:rPr>
        <w:t>5-8-19</w:t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fldChar w:fldCharType="end"/>
      </w:r>
      <w:r w:rsidRPr="00F225BE">
        <w:rPr>
          <w:rFonts w:asciiTheme="minorHAnsi" w:hAnsiTheme="minorHAnsi" w:cstheme="minorHAnsi"/>
          <w:b/>
          <w:sz w:val="21"/>
          <w:szCs w:val="21"/>
          <w:u w:val="single"/>
        </w:rPr>
        <w:t xml:space="preserve">         </w:t>
      </w:r>
    </w:p>
    <w:p w14:paraId="7A691BD6" w14:textId="77777777" w:rsidR="00C03443" w:rsidRDefault="00C03443" w:rsidP="00C03443">
      <w:pPr>
        <w:jc w:val="both"/>
        <w:rPr>
          <w:rFonts w:ascii="Arial" w:hAnsi="Arial" w:cs="Arial"/>
          <w:b/>
        </w:rPr>
      </w:pPr>
    </w:p>
    <w:p w14:paraId="2D5DD2A2" w14:textId="77777777" w:rsidR="00C03443" w:rsidRDefault="00C03443" w:rsidP="00C03443">
      <w:pPr>
        <w:jc w:val="both"/>
        <w:rPr>
          <w:rFonts w:ascii="Arial" w:hAnsi="Arial" w:cs="Arial"/>
          <w:b/>
        </w:rPr>
      </w:pPr>
    </w:p>
    <w:p w14:paraId="03666E4B" w14:textId="77777777" w:rsidR="00C03443" w:rsidRPr="00F225BE" w:rsidRDefault="00C03443" w:rsidP="00C03443">
      <w:pPr>
        <w:jc w:val="both"/>
        <w:rPr>
          <w:rFonts w:asciiTheme="minorHAnsi" w:hAnsiTheme="minorHAnsi" w:cstheme="minorHAnsi"/>
          <w:b/>
          <w:sz w:val="22"/>
        </w:rPr>
      </w:pPr>
      <w:r w:rsidRPr="00F225BE">
        <w:rPr>
          <w:rFonts w:asciiTheme="minorHAnsi" w:hAnsiTheme="minorHAnsi" w:cstheme="minorHAnsi"/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225BE">
        <w:rPr>
          <w:rFonts w:asciiTheme="minorHAnsi" w:hAnsiTheme="minorHAnsi" w:cstheme="minorHAnsi"/>
          <w:sz w:val="22"/>
        </w:rPr>
        <w:instrText xml:space="preserve"> FORMCHECKBOX </w:instrText>
      </w:r>
      <w:r w:rsidR="00534B5A">
        <w:rPr>
          <w:rFonts w:asciiTheme="minorHAnsi" w:hAnsiTheme="minorHAnsi" w:cstheme="minorHAnsi"/>
          <w:sz w:val="22"/>
        </w:rPr>
      </w:r>
      <w:r w:rsidR="00534B5A">
        <w:rPr>
          <w:rFonts w:asciiTheme="minorHAnsi" w:hAnsiTheme="minorHAnsi" w:cstheme="minorHAnsi"/>
          <w:sz w:val="22"/>
        </w:rPr>
        <w:fldChar w:fldCharType="separate"/>
      </w:r>
      <w:r w:rsidRPr="00F225BE">
        <w:rPr>
          <w:rFonts w:asciiTheme="minorHAnsi" w:hAnsiTheme="minorHAnsi" w:cstheme="minorHAnsi"/>
          <w:sz w:val="22"/>
        </w:rPr>
        <w:fldChar w:fldCharType="end"/>
      </w:r>
      <w:r w:rsidRPr="00F225BE">
        <w:rPr>
          <w:rFonts w:asciiTheme="minorHAnsi" w:hAnsiTheme="minorHAnsi" w:cstheme="minorHAnsi"/>
          <w:sz w:val="22"/>
        </w:rPr>
        <w:t xml:space="preserve"> </w:t>
      </w:r>
      <w:r w:rsidRPr="00F225BE">
        <w:rPr>
          <w:rFonts w:asciiTheme="minorHAnsi" w:hAnsiTheme="minorHAnsi" w:cstheme="minorHAnsi"/>
          <w:b/>
          <w:sz w:val="22"/>
        </w:rPr>
        <w:t xml:space="preserve">AFAS </w:t>
      </w:r>
      <w:proofErr w:type="spellStart"/>
      <w:r w:rsidRPr="00F225BE">
        <w:rPr>
          <w:rFonts w:asciiTheme="minorHAnsi" w:hAnsiTheme="minorHAnsi" w:cstheme="minorHAnsi"/>
          <w:b/>
          <w:sz w:val="22"/>
        </w:rPr>
        <w:t>Ticketing</w:t>
      </w:r>
      <w:proofErr w:type="spellEnd"/>
      <w:r w:rsidRPr="00F225BE">
        <w:rPr>
          <w:rFonts w:asciiTheme="minorHAnsi" w:hAnsiTheme="minorHAnsi" w:cstheme="minorHAnsi"/>
          <w:b/>
          <w:sz w:val="22"/>
        </w:rPr>
        <w:t xml:space="preserve"> (Zorginkoopportaal)</w:t>
      </w:r>
    </w:p>
    <w:p w14:paraId="0BA1D3C5" w14:textId="77777777" w:rsidR="00C03443" w:rsidRPr="00F225BE" w:rsidRDefault="00C03443" w:rsidP="00C03443">
      <w:pPr>
        <w:rPr>
          <w:rFonts w:asciiTheme="minorHAnsi" w:hAnsiTheme="minorHAnsi" w:cstheme="minorHAnsi"/>
          <w:sz w:val="22"/>
        </w:rPr>
      </w:pPr>
    </w:p>
    <w:p w14:paraId="5A45D999" w14:textId="77777777" w:rsidR="00C03443" w:rsidRPr="00F225BE" w:rsidRDefault="00C03443" w:rsidP="00C03443">
      <w:pPr>
        <w:rPr>
          <w:rFonts w:asciiTheme="minorHAnsi" w:hAnsiTheme="minorHAnsi" w:cstheme="minorHAnsi"/>
          <w:sz w:val="22"/>
        </w:rPr>
      </w:pPr>
    </w:p>
    <w:p w14:paraId="44B9A2CA" w14:textId="6CE006C7" w:rsidR="00C03443" w:rsidRPr="00F225BE" w:rsidRDefault="00C03443" w:rsidP="00C03443">
      <w:pPr>
        <w:rPr>
          <w:rFonts w:asciiTheme="minorHAnsi" w:hAnsiTheme="minorHAnsi" w:cstheme="minorHAnsi"/>
          <w:sz w:val="22"/>
        </w:rPr>
      </w:pPr>
      <w:r w:rsidRPr="00F225BE">
        <w:rPr>
          <w:rFonts w:asciiTheme="minorHAnsi" w:hAnsiTheme="minorHAnsi" w:cstheme="minorHAnsi"/>
          <w:b/>
          <w:sz w:val="22"/>
        </w:rPr>
        <w:t>VECOZO-Code:</w:t>
      </w:r>
      <w:r w:rsidRPr="00F225BE">
        <w:rPr>
          <w:rFonts w:asciiTheme="minorHAnsi" w:hAnsiTheme="minorHAnsi" w:cstheme="minorHAnsi"/>
          <w:sz w:val="22"/>
        </w:rPr>
        <w:t xml:space="preserve"> ……..……</w:t>
      </w:r>
      <w:r w:rsidRPr="00F225B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225BE">
        <w:rPr>
          <w:rFonts w:asciiTheme="minorHAnsi" w:hAnsiTheme="minorHAnsi" w:cstheme="minorHAnsi"/>
          <w:b/>
          <w:sz w:val="22"/>
        </w:rPr>
        <w:t>Naam contactpersoon:</w:t>
      </w:r>
      <w:r w:rsidRPr="00F225BE">
        <w:rPr>
          <w:rFonts w:asciiTheme="minorHAnsi" w:hAnsiTheme="minorHAnsi" w:cstheme="minorHAnsi"/>
          <w:sz w:val="22"/>
        </w:rPr>
        <w:t xml:space="preserve"> </w:t>
      </w:r>
      <w:r w:rsidR="00602B61">
        <w:rPr>
          <w:rFonts w:asciiTheme="minorHAnsi" w:hAnsiTheme="minorHAnsi" w:cstheme="minorHAnsi"/>
          <w:sz w:val="22"/>
        </w:rPr>
        <w:t>……..…………………………………….. (de VECOZO contactpersoon voor het beheren van gebruikers)</w:t>
      </w:r>
    </w:p>
    <w:p w14:paraId="20A701EA" w14:textId="77777777" w:rsidR="00C03443" w:rsidRPr="00F225BE" w:rsidRDefault="00C03443" w:rsidP="00C03443">
      <w:pPr>
        <w:ind w:hanging="2552"/>
        <w:rPr>
          <w:rFonts w:asciiTheme="minorHAnsi" w:hAnsiTheme="minorHAnsi" w:cstheme="minorHAnsi"/>
          <w:b/>
          <w:sz w:val="22"/>
        </w:rPr>
      </w:pPr>
    </w:p>
    <w:p w14:paraId="42014261" w14:textId="6C14817C" w:rsidR="00C03443" w:rsidRPr="00F225BE" w:rsidRDefault="00C03443" w:rsidP="00C03443">
      <w:pPr>
        <w:rPr>
          <w:rFonts w:asciiTheme="minorHAnsi" w:hAnsiTheme="minorHAnsi" w:cstheme="minorHAnsi"/>
          <w:b/>
          <w:sz w:val="22"/>
        </w:rPr>
      </w:pPr>
      <w:r w:rsidRPr="00F225BE">
        <w:rPr>
          <w:rFonts w:asciiTheme="minorHAnsi" w:hAnsiTheme="minorHAnsi" w:cstheme="minorHAnsi"/>
          <w:b/>
          <w:sz w:val="22"/>
        </w:rPr>
        <w:t>UZOVI-Code</w:t>
      </w:r>
      <w:r>
        <w:rPr>
          <w:rFonts w:asciiTheme="minorHAnsi" w:hAnsiTheme="minorHAnsi" w:cstheme="minorHAnsi"/>
          <w:b/>
          <w:sz w:val="22"/>
        </w:rPr>
        <w:t>:</w:t>
      </w:r>
      <w:r w:rsidRPr="003D37EA">
        <w:rPr>
          <w:rFonts w:asciiTheme="minorHAnsi" w:hAnsiTheme="minorHAnsi" w:cstheme="minorHAnsi"/>
          <w:sz w:val="22"/>
        </w:rPr>
        <w:t xml:space="preserve"> </w:t>
      </w:r>
      <w:r w:rsidRPr="00F225BE">
        <w:rPr>
          <w:rFonts w:asciiTheme="minorHAnsi" w:hAnsiTheme="minorHAnsi" w:cstheme="minorHAnsi"/>
          <w:sz w:val="22"/>
        </w:rPr>
        <w:t>………………</w:t>
      </w:r>
      <w:r w:rsidRPr="00F225BE">
        <w:rPr>
          <w:rFonts w:asciiTheme="minorHAnsi" w:hAnsiTheme="minorHAnsi" w:cstheme="minorHAnsi"/>
          <w:sz w:val="22"/>
        </w:rPr>
        <w:tab/>
      </w:r>
      <w:r w:rsidRPr="00F225BE">
        <w:rPr>
          <w:rFonts w:asciiTheme="minorHAnsi" w:hAnsiTheme="minorHAnsi" w:cstheme="minorHAnsi"/>
          <w:b/>
          <w:sz w:val="22"/>
        </w:rPr>
        <w:t xml:space="preserve">Naam </w:t>
      </w:r>
      <w:r>
        <w:rPr>
          <w:rFonts w:asciiTheme="minorHAnsi" w:hAnsiTheme="minorHAnsi" w:cstheme="minorHAnsi"/>
          <w:b/>
          <w:sz w:val="22"/>
        </w:rPr>
        <w:t>Zorgv</w:t>
      </w:r>
      <w:r w:rsidRPr="00F225BE">
        <w:rPr>
          <w:rFonts w:asciiTheme="minorHAnsi" w:hAnsiTheme="minorHAnsi" w:cstheme="minorHAnsi"/>
          <w:b/>
          <w:sz w:val="22"/>
        </w:rPr>
        <w:t>erzekeraar/Zorgkantoor: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225BE">
        <w:rPr>
          <w:rFonts w:asciiTheme="minorHAnsi" w:hAnsiTheme="minorHAnsi" w:cstheme="minorHAnsi"/>
          <w:sz w:val="22"/>
        </w:rPr>
        <w:t>…………..………….</w:t>
      </w:r>
      <w:r w:rsidRPr="00F225BE">
        <w:rPr>
          <w:rFonts w:asciiTheme="minorHAnsi" w:hAnsiTheme="minorHAnsi" w:cstheme="minorHAnsi"/>
          <w:b/>
          <w:sz w:val="22"/>
        </w:rPr>
        <w:t xml:space="preserve"> </w:t>
      </w:r>
    </w:p>
    <w:p w14:paraId="455C4AF2" w14:textId="77777777" w:rsidR="00C03443" w:rsidRPr="00F225BE" w:rsidRDefault="00C03443" w:rsidP="00C03443">
      <w:pPr>
        <w:ind w:hanging="2552"/>
        <w:rPr>
          <w:rFonts w:asciiTheme="minorHAnsi" w:hAnsiTheme="minorHAnsi" w:cstheme="minorHAnsi"/>
          <w:b/>
          <w:sz w:val="22"/>
        </w:rPr>
      </w:pPr>
    </w:p>
    <w:p w14:paraId="00B3F93D" w14:textId="77777777" w:rsidR="00C03443" w:rsidRPr="00F225BE" w:rsidRDefault="00C03443" w:rsidP="00C03443">
      <w:pPr>
        <w:ind w:hanging="2552"/>
        <w:rPr>
          <w:rFonts w:asciiTheme="minorHAnsi" w:hAnsiTheme="minorHAnsi" w:cstheme="minorHAnsi"/>
          <w:b/>
          <w:sz w:val="21"/>
          <w:szCs w:val="21"/>
        </w:rPr>
      </w:pPr>
    </w:p>
    <w:p w14:paraId="136D4C0A" w14:textId="77777777" w:rsidR="00C03443" w:rsidRPr="00F225BE" w:rsidRDefault="00C03443" w:rsidP="00C03443">
      <w:pPr>
        <w:jc w:val="both"/>
        <w:rPr>
          <w:rFonts w:asciiTheme="minorHAnsi" w:hAnsiTheme="minorHAnsi" w:cstheme="minorHAnsi"/>
          <w:sz w:val="21"/>
          <w:szCs w:val="21"/>
        </w:rPr>
      </w:pPr>
      <w:r w:rsidRPr="00F225BE">
        <w:rPr>
          <w:rFonts w:asciiTheme="minorHAnsi" w:hAnsiTheme="minorHAnsi" w:cstheme="minorHAnsi"/>
          <w:sz w:val="21"/>
          <w:szCs w:val="21"/>
        </w:rPr>
        <w:t xml:space="preserve">Voor onderstaande gebruiker(s) willen wij graag toegang tot AFAS </w:t>
      </w:r>
      <w:proofErr w:type="spellStart"/>
      <w:r w:rsidRPr="00F225BE">
        <w:rPr>
          <w:rFonts w:asciiTheme="minorHAnsi" w:hAnsiTheme="minorHAnsi" w:cstheme="minorHAnsi"/>
          <w:sz w:val="21"/>
          <w:szCs w:val="21"/>
        </w:rPr>
        <w:t>Ticketing</w:t>
      </w:r>
      <w:proofErr w:type="spellEnd"/>
      <w:r w:rsidRPr="00F225BE">
        <w:rPr>
          <w:rFonts w:asciiTheme="minorHAnsi" w:hAnsiTheme="minorHAnsi" w:cstheme="minorHAnsi"/>
          <w:sz w:val="21"/>
          <w:szCs w:val="21"/>
        </w:rPr>
        <w:t xml:space="preserve"> t.b.v. de inrichting van zorginkoopprocessen binnen het Zorginkoopportaal aanvragen: </w:t>
      </w:r>
    </w:p>
    <w:p w14:paraId="630ADBEC" w14:textId="77777777" w:rsidR="00C03443" w:rsidRPr="00F225BE" w:rsidRDefault="00C03443" w:rsidP="00C0344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36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4744"/>
        <w:gridCol w:w="851"/>
        <w:gridCol w:w="6095"/>
      </w:tblGrid>
      <w:tr w:rsidR="00976198" w:rsidRPr="00F225BE" w14:paraId="6E59A9B7" w14:textId="77777777" w:rsidTr="00976198">
        <w:trPr>
          <w:trHeight w:val="4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CC3B" w14:textId="77777777" w:rsidR="00976198" w:rsidRPr="00762C89" w:rsidRDefault="00976198" w:rsidP="0011770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Voor-letters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D59" w14:textId="77777777" w:rsidR="00976198" w:rsidRPr="00762C89" w:rsidRDefault="00976198" w:rsidP="0011770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Tussen-</w:t>
            </w:r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voegsel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7FA" w14:textId="77777777" w:rsidR="00976198" w:rsidRPr="00762C89" w:rsidRDefault="00976198" w:rsidP="0011770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Achternaam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0BA" w14:textId="77777777" w:rsidR="00976198" w:rsidRPr="00762C89" w:rsidRDefault="00976198" w:rsidP="0011770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M/V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E2B" w14:textId="4C3BF7DB" w:rsidR="00976198" w:rsidRPr="00762C89" w:rsidRDefault="00976198" w:rsidP="0011770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62C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Persoonlijk e-mailadres (voor versturen inlog- en andere gebruikersgegevens)</w:t>
            </w:r>
          </w:p>
        </w:tc>
      </w:tr>
      <w:tr w:rsidR="00976198" w:rsidRPr="00F225BE" w14:paraId="650E2A78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B43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F4B38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592F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CB93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2B42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00A63CBC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22BF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DB78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5B98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9741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A8BEE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0AF7AAAE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B9D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044B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0684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3ABF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3A468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575E1FBC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87D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FB0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64245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F4CE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47553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548F158F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45B0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5B5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C963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97F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664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479C21F7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E7D1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C00B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514E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F84E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AB1D1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0EBA431E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3FA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F017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E8D21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FEB0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F554B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11E8FF4A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8F85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AEF2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344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B1A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1255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3B91884C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760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517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16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5EB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19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0C0ADF17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A4C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F9D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227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D05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443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487F9F2C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4DEE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6F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B30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3E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9AE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551F83D0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26B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CA4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A1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59A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A98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3446CA33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A22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321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E54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13A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734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76198" w:rsidRPr="00F225BE" w14:paraId="5BFF7BF0" w14:textId="77777777" w:rsidTr="0097619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CE16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F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F5C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C09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747" w14:textId="77777777" w:rsidR="00976198" w:rsidRPr="00762C89" w:rsidRDefault="00976198" w:rsidP="001177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429D3F" w14:textId="0DAB32F2" w:rsidR="00C03443" w:rsidRPr="00F225BE" w:rsidRDefault="00C03443" w:rsidP="00C03443">
      <w:pPr>
        <w:jc w:val="center"/>
        <w:rPr>
          <w:rFonts w:asciiTheme="minorHAnsi" w:hAnsiTheme="minorHAnsi" w:cstheme="minorHAnsi"/>
          <w:sz w:val="21"/>
          <w:szCs w:val="21"/>
        </w:rPr>
      </w:pPr>
      <w:r w:rsidRPr="00F225BE">
        <w:rPr>
          <w:rFonts w:asciiTheme="minorHAnsi" w:hAnsiTheme="minorHAnsi" w:cstheme="minorHAnsi"/>
          <w:sz w:val="21"/>
          <w:szCs w:val="21"/>
        </w:rPr>
        <w:t xml:space="preserve">Laatst gewijzigd: </w:t>
      </w:r>
      <w:r w:rsidR="00976198">
        <w:rPr>
          <w:rFonts w:asciiTheme="minorHAnsi" w:hAnsiTheme="minorHAnsi" w:cstheme="minorHAnsi"/>
          <w:sz w:val="21"/>
          <w:szCs w:val="21"/>
        </w:rPr>
        <w:t>01</w:t>
      </w:r>
      <w:r w:rsidRPr="00F225BE">
        <w:rPr>
          <w:rFonts w:asciiTheme="minorHAnsi" w:hAnsiTheme="minorHAnsi" w:cstheme="minorHAnsi"/>
          <w:sz w:val="21"/>
          <w:szCs w:val="21"/>
        </w:rPr>
        <w:t>-0</w:t>
      </w:r>
      <w:r w:rsidR="00B74870">
        <w:rPr>
          <w:rFonts w:asciiTheme="minorHAnsi" w:hAnsiTheme="minorHAnsi" w:cstheme="minorHAnsi"/>
          <w:sz w:val="21"/>
          <w:szCs w:val="21"/>
        </w:rPr>
        <w:t>8</w:t>
      </w:r>
      <w:r w:rsidRPr="00F225BE">
        <w:rPr>
          <w:rFonts w:asciiTheme="minorHAnsi" w:hAnsiTheme="minorHAnsi" w:cstheme="minorHAnsi"/>
          <w:sz w:val="21"/>
          <w:szCs w:val="21"/>
        </w:rPr>
        <w:t>-2019</w:t>
      </w:r>
    </w:p>
    <w:p w14:paraId="5D976BC7" w14:textId="07BA91AC" w:rsidR="00D94BD3" w:rsidRDefault="00D94BD3" w:rsidP="00C03443"/>
    <w:p w14:paraId="1B732444" w14:textId="0CC93E75" w:rsidR="004D1C4B" w:rsidRPr="004D1C4B" w:rsidRDefault="00762C89" w:rsidP="00762C89">
      <w:pPr>
        <w:rPr>
          <w:rFonts w:asciiTheme="minorHAnsi" w:hAnsiTheme="minorHAnsi" w:cstheme="minorHAnsi"/>
          <w:color w:val="005CB9"/>
        </w:rPr>
      </w:pPr>
      <w:r>
        <w:rPr>
          <w:rFonts w:asciiTheme="minorHAnsi" w:hAnsiTheme="minorHAnsi" w:cstheme="minorHAnsi"/>
          <w:color w:val="005CB9"/>
        </w:rPr>
        <w:t xml:space="preserve">De VECOZO contactpersoon voor het beheren van gebruikers dient dit formulier te versturen naar e-mailadres: </w:t>
      </w:r>
      <w:r>
        <w:rPr>
          <w:rFonts w:asciiTheme="minorHAnsi" w:hAnsiTheme="minorHAnsi" w:cstheme="minorHAnsi"/>
          <w:b/>
          <w:color w:val="005CB9"/>
        </w:rPr>
        <w:t>zorginkoop@vecozo.nl</w:t>
      </w:r>
    </w:p>
    <w:sectPr w:rsidR="004D1C4B" w:rsidRPr="004D1C4B" w:rsidSect="00C03443">
      <w:headerReference w:type="default" r:id="rId11"/>
      <w:headerReference w:type="first" r:id="rId12"/>
      <w:footerReference w:type="first" r:id="rId13"/>
      <w:pgSz w:w="16838" w:h="11906" w:orient="landscape" w:code="9"/>
      <w:pgMar w:top="1985" w:right="1418" w:bottom="1418" w:left="1701" w:header="284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63BF" w14:textId="77777777" w:rsidR="0034383D" w:rsidRDefault="0034383D">
      <w:r>
        <w:separator/>
      </w:r>
    </w:p>
  </w:endnote>
  <w:endnote w:type="continuationSeparator" w:id="0">
    <w:p w14:paraId="6171FBE8" w14:textId="77777777" w:rsidR="0034383D" w:rsidRDefault="003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48532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649269974"/>
          <w:docPartObj>
            <w:docPartGallery w:val="Page Numbers (Top of Page)"/>
            <w:docPartUnique/>
          </w:docPartObj>
        </w:sdtPr>
        <w:sdtEndPr/>
        <w:sdtContent>
          <w:p w14:paraId="3F484BF2" w14:textId="77777777" w:rsidR="00C03443" w:rsidRPr="00C03443" w:rsidRDefault="00C03443">
            <w:pPr>
              <w:pStyle w:val="Voettekst"/>
              <w:rPr>
                <w:sz w:val="14"/>
                <w:szCs w:val="14"/>
              </w:rPr>
            </w:pPr>
          </w:p>
          <w:p w14:paraId="5396594E" w14:textId="77777777" w:rsidR="00C03443" w:rsidRPr="00C03443" w:rsidRDefault="00C03443" w:rsidP="00C03443">
            <w:pPr>
              <w:pStyle w:val="Voettekst"/>
              <w:jc w:val="left"/>
              <w:rPr>
                <w:sz w:val="14"/>
                <w:szCs w:val="14"/>
              </w:rPr>
            </w:pPr>
            <w:r w:rsidRPr="00C03443">
              <w:rPr>
                <w:sz w:val="14"/>
                <w:szCs w:val="14"/>
              </w:rPr>
              <w:t xml:space="preserve">Pagina </w:t>
            </w:r>
            <w:r w:rsidRPr="00C03443">
              <w:rPr>
                <w:bCs/>
                <w:sz w:val="14"/>
                <w:szCs w:val="14"/>
              </w:rPr>
              <w:fldChar w:fldCharType="begin"/>
            </w:r>
            <w:r w:rsidRPr="00C03443">
              <w:rPr>
                <w:bCs/>
                <w:sz w:val="14"/>
                <w:szCs w:val="14"/>
              </w:rPr>
              <w:instrText>PAGE</w:instrText>
            </w:r>
            <w:r w:rsidRPr="00C03443">
              <w:rPr>
                <w:bCs/>
                <w:sz w:val="14"/>
                <w:szCs w:val="14"/>
              </w:rPr>
              <w:fldChar w:fldCharType="separate"/>
            </w:r>
            <w:r w:rsidRPr="00C03443">
              <w:rPr>
                <w:bCs/>
                <w:sz w:val="14"/>
                <w:szCs w:val="14"/>
              </w:rPr>
              <w:t>2</w:t>
            </w:r>
            <w:r w:rsidRPr="00C03443">
              <w:rPr>
                <w:bCs/>
                <w:sz w:val="14"/>
                <w:szCs w:val="14"/>
              </w:rPr>
              <w:fldChar w:fldCharType="end"/>
            </w:r>
            <w:r w:rsidRPr="00C03443">
              <w:rPr>
                <w:sz w:val="14"/>
                <w:szCs w:val="14"/>
              </w:rPr>
              <w:t xml:space="preserve"> van </w:t>
            </w:r>
            <w:r w:rsidRPr="00C03443">
              <w:rPr>
                <w:bCs/>
                <w:sz w:val="14"/>
                <w:szCs w:val="14"/>
              </w:rPr>
              <w:fldChar w:fldCharType="begin"/>
            </w:r>
            <w:r w:rsidRPr="00C03443">
              <w:rPr>
                <w:bCs/>
                <w:sz w:val="14"/>
                <w:szCs w:val="14"/>
              </w:rPr>
              <w:instrText>NUMPAGES</w:instrText>
            </w:r>
            <w:r w:rsidRPr="00C03443">
              <w:rPr>
                <w:bCs/>
                <w:sz w:val="14"/>
                <w:szCs w:val="14"/>
              </w:rPr>
              <w:fldChar w:fldCharType="separate"/>
            </w:r>
            <w:r w:rsidRPr="00C03443">
              <w:rPr>
                <w:bCs/>
                <w:sz w:val="14"/>
                <w:szCs w:val="14"/>
              </w:rPr>
              <w:t>2</w:t>
            </w:r>
            <w:r w:rsidRPr="00C03443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9ECEFBC" w14:textId="77777777" w:rsidR="00415E57" w:rsidRDefault="00415E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F455F" w14:textId="77777777" w:rsidR="0034383D" w:rsidRDefault="0034383D">
      <w:r>
        <w:separator/>
      </w:r>
    </w:p>
  </w:footnote>
  <w:footnote w:type="continuationSeparator" w:id="0">
    <w:p w14:paraId="496B15D2" w14:textId="77777777" w:rsidR="0034383D" w:rsidRDefault="0034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CE9A" w14:textId="77777777" w:rsidR="00145693" w:rsidRDefault="00D91498" w:rsidP="0014569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BFDC8FC" wp14:editId="12143B46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692130" cy="1262380"/>
              <wp:effectExtent l="0" t="0" r="0" b="0"/>
              <wp:wrapNone/>
              <wp:docPr id="46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46926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1 w 2254"/>
                            <a:gd name="T5" fmla="*/ 0 h 483"/>
                            <a:gd name="T6" fmla="*/ 240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1 w 2254"/>
                            <a:gd name="T19" fmla="*/ 483 h 483"/>
                            <a:gd name="T20" fmla="*/ 241 w 2254"/>
                            <a:gd name="T21" fmla="*/ 483 h 483"/>
                            <a:gd name="T22" fmla="*/ 241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8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"/>
                      <wps:cNvSpPr>
                        <a:spLocks/>
                      </wps:cNvSpPr>
                      <wps:spPr bwMode="auto">
                        <a:xfrm>
                          <a:off x="110871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3"/>
                      <wps:cNvSpPr>
                        <a:spLocks/>
                      </wps:cNvSpPr>
                      <wps:spPr bwMode="auto">
                        <a:xfrm>
                          <a:off x="1748790" y="642620"/>
                          <a:ext cx="715010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"/>
                      <wps:cNvSpPr>
                        <a:spLocks/>
                      </wps:cNvSpPr>
                      <wps:spPr bwMode="auto">
                        <a:xfrm>
                          <a:off x="2387600" y="642620"/>
                          <a:ext cx="717550" cy="153670"/>
                        </a:xfrm>
                        <a:custGeom>
                          <a:avLst/>
                          <a:gdLst>
                            <a:gd name="T0" fmla="*/ 247 w 2261"/>
                            <a:gd name="T1" fmla="*/ 0 h 483"/>
                            <a:gd name="T2" fmla="*/ 247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7 w 2261"/>
                            <a:gd name="T11" fmla="*/ 482 h 483"/>
                            <a:gd name="T12" fmla="*/ 247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7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7" y="482"/>
                              </a:cubicBezTo>
                              <a:cubicBezTo>
                                <a:pt x="247" y="483"/>
                                <a:pt x="247" y="483"/>
                                <a:pt x="247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5"/>
                      <wps:cNvSpPr>
                        <a:spLocks/>
                      </wps:cNvSpPr>
                      <wps:spPr bwMode="auto">
                        <a:xfrm>
                          <a:off x="302958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6"/>
                      <wps:cNvSpPr>
                        <a:spLocks/>
                      </wps:cNvSpPr>
                      <wps:spPr bwMode="auto">
                        <a:xfrm>
                          <a:off x="3669030" y="642620"/>
                          <a:ext cx="715645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7"/>
                      <wps:cNvSpPr>
                        <a:spLocks/>
                      </wps:cNvSpPr>
                      <wps:spPr bwMode="auto">
                        <a:xfrm>
                          <a:off x="4307840" y="642620"/>
                          <a:ext cx="713105" cy="153670"/>
                        </a:xfrm>
                        <a:custGeom>
                          <a:avLst/>
                          <a:gdLst>
                            <a:gd name="T0" fmla="*/ 2245 w 2245"/>
                            <a:gd name="T1" fmla="*/ 0 h 483"/>
                            <a:gd name="T2" fmla="*/ 242 w 2245"/>
                            <a:gd name="T3" fmla="*/ 0 h 483"/>
                            <a:gd name="T4" fmla="*/ 241 w 2245"/>
                            <a:gd name="T5" fmla="*/ 0 h 483"/>
                            <a:gd name="T6" fmla="*/ 241 w 2245"/>
                            <a:gd name="T7" fmla="*/ 0 h 483"/>
                            <a:gd name="T8" fmla="*/ 231 w 2245"/>
                            <a:gd name="T9" fmla="*/ 0 h 483"/>
                            <a:gd name="T10" fmla="*/ 231 w 2245"/>
                            <a:gd name="T11" fmla="*/ 1 h 483"/>
                            <a:gd name="T12" fmla="*/ 0 w 2245"/>
                            <a:gd name="T13" fmla="*/ 241 h 483"/>
                            <a:gd name="T14" fmla="*/ 231 w 2245"/>
                            <a:gd name="T15" fmla="*/ 482 h 483"/>
                            <a:gd name="T16" fmla="*/ 231 w 2245"/>
                            <a:gd name="T17" fmla="*/ 483 h 483"/>
                            <a:gd name="T18" fmla="*/ 241 w 2245"/>
                            <a:gd name="T19" fmla="*/ 483 h 483"/>
                            <a:gd name="T20" fmla="*/ 241 w 2245"/>
                            <a:gd name="T21" fmla="*/ 483 h 483"/>
                            <a:gd name="T22" fmla="*/ 242 w 2245"/>
                            <a:gd name="T23" fmla="*/ 483 h 483"/>
                            <a:gd name="T24" fmla="*/ 2245 w 2245"/>
                            <a:gd name="T25" fmla="*/ 483 h 483"/>
                            <a:gd name="T26" fmla="*/ 2245 w 2245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45" h="483">
                              <a:moveTo>
                                <a:pt x="2245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1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31" y="1"/>
                                <a:pt x="231" y="1"/>
                                <a:pt x="231" y="1"/>
                              </a:cubicBezTo>
                              <a:cubicBezTo>
                                <a:pt x="102" y="6"/>
                                <a:pt x="0" y="112"/>
                                <a:pt x="0" y="241"/>
                              </a:cubicBezTo>
                              <a:cubicBezTo>
                                <a:pt x="0" y="371"/>
                                <a:pt x="102" y="477"/>
                                <a:pt x="231" y="482"/>
                              </a:cubicBezTo>
                              <a:cubicBezTo>
                                <a:pt x="231" y="483"/>
                                <a:pt x="231" y="483"/>
                                <a:pt x="23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2" y="483"/>
                                <a:pt x="242" y="483"/>
                              </a:cubicBezTo>
                              <a:cubicBezTo>
                                <a:pt x="2245" y="483"/>
                                <a:pt x="2245" y="483"/>
                                <a:pt x="2245" y="483"/>
                              </a:cubicBezTo>
                              <a:lnTo>
                                <a:pt x="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8"/>
                      <wps:cNvSpPr>
                        <a:spLocks/>
                      </wps:cNvSpPr>
                      <wps:spPr bwMode="auto">
                        <a:xfrm>
                          <a:off x="494474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9"/>
                      <wps:cNvSpPr>
                        <a:spLocks/>
                      </wps:cNvSpPr>
                      <wps:spPr bwMode="auto">
                        <a:xfrm>
                          <a:off x="5584825" y="642620"/>
                          <a:ext cx="715010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"/>
                      <wps:cNvSpPr>
                        <a:spLocks/>
                      </wps:cNvSpPr>
                      <wps:spPr bwMode="auto">
                        <a:xfrm>
                          <a:off x="6223635" y="642620"/>
                          <a:ext cx="717550" cy="153670"/>
                        </a:xfrm>
                        <a:custGeom>
                          <a:avLst/>
                          <a:gdLst>
                            <a:gd name="T0" fmla="*/ 247 w 2261"/>
                            <a:gd name="T1" fmla="*/ 0 h 483"/>
                            <a:gd name="T2" fmla="*/ 247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7 w 2261"/>
                            <a:gd name="T11" fmla="*/ 482 h 483"/>
                            <a:gd name="T12" fmla="*/ 247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7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7" y="482"/>
                              </a:cubicBezTo>
                              <a:cubicBezTo>
                                <a:pt x="247" y="483"/>
                                <a:pt x="247" y="483"/>
                                <a:pt x="247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1"/>
                      <wps:cNvSpPr>
                        <a:spLocks/>
                      </wps:cNvSpPr>
                      <wps:spPr bwMode="auto">
                        <a:xfrm>
                          <a:off x="686562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2"/>
                      <wps:cNvSpPr>
                        <a:spLocks/>
                      </wps:cNvSpPr>
                      <wps:spPr bwMode="auto">
                        <a:xfrm>
                          <a:off x="7505065" y="642620"/>
                          <a:ext cx="715645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3"/>
                      <wps:cNvSpPr>
                        <a:spLocks/>
                      </wps:cNvSpPr>
                      <wps:spPr bwMode="auto">
                        <a:xfrm>
                          <a:off x="8148955" y="642620"/>
                          <a:ext cx="717550" cy="153670"/>
                        </a:xfrm>
                        <a:custGeom>
                          <a:avLst/>
                          <a:gdLst>
                            <a:gd name="T0" fmla="*/ 246 w 2261"/>
                            <a:gd name="T1" fmla="*/ 0 h 483"/>
                            <a:gd name="T2" fmla="*/ 246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6 w 2261"/>
                            <a:gd name="T11" fmla="*/ 482 h 483"/>
                            <a:gd name="T12" fmla="*/ 246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6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6" y="0"/>
                              </a:moveTo>
                              <a:cubicBezTo>
                                <a:pt x="246" y="0"/>
                                <a:pt x="246" y="0"/>
                                <a:pt x="246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6" y="482"/>
                              </a:cubicBezTo>
                              <a:cubicBezTo>
                                <a:pt x="246" y="483"/>
                                <a:pt x="246" y="483"/>
                                <a:pt x="246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4"/>
                      <wps:cNvSpPr>
                        <a:spLocks/>
                      </wps:cNvSpPr>
                      <wps:spPr bwMode="auto">
                        <a:xfrm>
                          <a:off x="879094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1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1 w 2254"/>
                            <a:gd name="T19" fmla="*/ 483 h 483"/>
                            <a:gd name="T20" fmla="*/ 241 w 2254"/>
                            <a:gd name="T21" fmla="*/ 483 h 483"/>
                            <a:gd name="T22" fmla="*/ 241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1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5"/>
                      <wps:cNvSpPr>
                        <a:spLocks/>
                      </wps:cNvSpPr>
                      <wps:spPr bwMode="auto">
                        <a:xfrm>
                          <a:off x="9430385" y="642620"/>
                          <a:ext cx="791845" cy="153670"/>
                        </a:xfrm>
                        <a:custGeom>
                          <a:avLst/>
                          <a:gdLst>
                            <a:gd name="T0" fmla="*/ 2254 w 2495"/>
                            <a:gd name="T1" fmla="*/ 0 h 483"/>
                            <a:gd name="T2" fmla="*/ 2253 w 2495"/>
                            <a:gd name="T3" fmla="*/ 0 h 483"/>
                            <a:gd name="T4" fmla="*/ 242 w 2495"/>
                            <a:gd name="T5" fmla="*/ 0 h 483"/>
                            <a:gd name="T6" fmla="*/ 242 w 2495"/>
                            <a:gd name="T7" fmla="*/ 0 h 483"/>
                            <a:gd name="T8" fmla="*/ 241 w 2495"/>
                            <a:gd name="T9" fmla="*/ 0 h 483"/>
                            <a:gd name="T10" fmla="*/ 240 w 2495"/>
                            <a:gd name="T11" fmla="*/ 0 h 483"/>
                            <a:gd name="T12" fmla="*/ 240 w 2495"/>
                            <a:gd name="T13" fmla="*/ 0 h 483"/>
                            <a:gd name="T14" fmla="*/ 0 w 2495"/>
                            <a:gd name="T15" fmla="*/ 241 h 483"/>
                            <a:gd name="T16" fmla="*/ 240 w 2495"/>
                            <a:gd name="T17" fmla="*/ 483 h 483"/>
                            <a:gd name="T18" fmla="*/ 240 w 2495"/>
                            <a:gd name="T19" fmla="*/ 483 h 483"/>
                            <a:gd name="T20" fmla="*/ 241 w 2495"/>
                            <a:gd name="T21" fmla="*/ 483 h 483"/>
                            <a:gd name="T22" fmla="*/ 242 w 2495"/>
                            <a:gd name="T23" fmla="*/ 483 h 483"/>
                            <a:gd name="T24" fmla="*/ 242 w 2495"/>
                            <a:gd name="T25" fmla="*/ 483 h 483"/>
                            <a:gd name="T26" fmla="*/ 2254 w 2495"/>
                            <a:gd name="T27" fmla="*/ 483 h 483"/>
                            <a:gd name="T28" fmla="*/ 2254 w 2495"/>
                            <a:gd name="T29" fmla="*/ 483 h 483"/>
                            <a:gd name="T30" fmla="*/ 2495 w 2495"/>
                            <a:gd name="T31" fmla="*/ 241 h 483"/>
                            <a:gd name="T32" fmla="*/ 2254 w 2495"/>
                            <a:gd name="T33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95" h="483">
                              <a:moveTo>
                                <a:pt x="2254" y="0"/>
                              </a:moveTo>
                              <a:cubicBezTo>
                                <a:pt x="2254" y="0"/>
                                <a:pt x="2254" y="0"/>
                                <a:pt x="225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cubicBezTo>
                                <a:pt x="2387" y="483"/>
                                <a:pt x="2495" y="375"/>
                                <a:pt x="2495" y="241"/>
                              </a:cubicBezTo>
                              <a:cubicBezTo>
                                <a:pt x="2495" y="108"/>
                                <a:pt x="2387" y="0"/>
                                <a:pt x="2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8DC08" id="TeVerwijderenShape_1" o:spid="_x0000_s1026" editas="canvas" style="position:absolute;margin-left:0;margin-top:0;width:841.9pt;height:99.4pt;z-index:-251657216;mso-position-horizontal-relative:page;mso-position-vertical:bottom;mso-position-vertical-relative:page" coordsize="106921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6921;height:12623;visibility:visible;mso-wrap-style:square">
                <v:fill o:detectmouseclick="t"/>
                <v:path o:connecttype="none"/>
              </v:shape>
              <v:shape id="Freeform 11" o:spid="_x0000_s1028" style="position:absolute;left:4692;top:6426;width:7157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" path="m2254,c242,,242,,242,v-1,,-1,,-1,c241,,240,,240,v,,,,,c240,,240,,240,,107,1,,108,,241,,374,107,482,240,483v,,,,,c241,483,241,483,241,483v,,,,,c241,483,241,483,241,483v2013,,2013,,2013,l2254,xe" fillcolor="#3a8dde" stroked="f">
                <v:path arrowok="t" o:connecttype="custom" o:connectlocs="715645,0;76835,0;76518,0;76200,0;76200,0;76200,0;0,76676;76200,153670;76200,153670;76518,153670;76518,153670;76518,153670;715645,153670;715645,0" o:connectangles="0,0,0,0,0,0,0,0,0,0,0,0,0,0"/>
              </v:shape>
              <v:shape id="Freeform 12" o:spid="_x0000_s1029" style="position:absolute;left:11087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13" o:spid="_x0000_s1030" style="position:absolute;left:17487;top:6426;width:7151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010,0;76801,0;76484,0;76166,0;75849,0;75849,0;0,76676;75849,153670;75849,153670;76484,153670;76484,153670;76484,153670;715010,153670;715010,0" o:connectangles="0,0,0,0,0,0,0,0,0,0,0,0,0,0"/>
              </v:shape>
              <v:shape id="Freeform 14" o:spid="_x0000_s1031" style="position:absolute;left:23876;top:6426;width:7175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" path="m247,v,,,,,c245,,243,,241,,108,,,108,,241,,375,108,483,241,483v2,,4,-1,6,-1c247,483,247,483,247,483v2014,,2014,,2014,c2261,,2261,,2261,l247,xe" fillcolor="#3a8dde" stroked="f">
                <v:path arrowok="t" o:connecttype="custom" o:connectlocs="78388,0;78388,0;76484,0;0,76676;76484,153670;78388,153352;78388,153670;717550,153670;717550,0;78388,0" o:connectangles="0,0,0,0,0,0,0,0,0,0"/>
              </v:shape>
              <v:shape id="Freeform 15" o:spid="_x0000_s1032" style="position:absolute;left:30295;top:6426;width:7157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" path="m2254,c242,,242,,242,v,,,,,c242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16" o:spid="_x0000_s1033" style="position:absolute;left:36690;top:6426;width:7156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645,0;76869,0;76551,0;76234,0;75916,0;75916,0;0,76676;75916,153670;75916,153670;76551,153670;76551,153670;76551,153670;715645,153670;715645,0" o:connectangles="0,0,0,0,0,0,0,0,0,0,0,0,0,0"/>
              </v:shape>
              <v:shape id="Freeform 17" o:spid="_x0000_s1034" style="position:absolute;left:43078;top:6426;width:7131;height:1536;visibility:visible;mso-wrap-style:square;v-text-anchor:top" coordsize="224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" path="m2245,c242,,242,,242,v,,,,-1,c241,,241,,241,,231,,231,,231,v,1,,1,,1c102,6,,112,,241,,371,102,477,231,482v,1,,1,,1c241,483,241,483,241,483v,,,,,c241,483,242,483,242,483v2003,,2003,,2003,l2245,xe" fillcolor="#3a8dde" stroked="f">
                <v:path arrowok="t" o:connecttype="custom" o:connectlocs="713105,0;76869,0;76552,0;76552,0;73375,0;73375,318;0,76676;73375,153352;73375,153670;76552,153670;76552,153670;76869,153670;713105,153670;713105,0" o:connectangles="0,0,0,0,0,0,0,0,0,0,0,0,0,0"/>
              </v:shape>
              <v:shape id="Freeform 18" o:spid="_x0000_s1035" style="position:absolute;left:49447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19" o:spid="_x0000_s1036" style="position:absolute;left:55848;top:6426;width:7150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010,0;76801,0;76484,0;76166,0;75849,0;75849,0;0,76676;75849,153670;75849,153670;76484,153670;76484,153670;76484,153670;715010,153670;715010,0" o:connectangles="0,0,0,0,0,0,0,0,0,0,0,0,0,0"/>
              </v:shape>
              <v:shape id="Freeform 20" o:spid="_x0000_s1037" style="position:absolute;left:62236;top:6426;width:7175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" path="m247,v,,,,,c245,,243,,241,,108,,,108,,241,,375,108,483,241,483v2,,4,-1,6,-1c247,483,247,483,247,483v2014,,2014,,2014,c2261,,2261,,2261,l247,xe" fillcolor="#3a8dde" stroked="f">
                <v:path arrowok="t" o:connecttype="custom" o:connectlocs="78388,0;78388,0;76484,0;0,76676;76484,153670;78388,153352;78388,153670;717550,153670;717550,0;78388,0" o:connectangles="0,0,0,0,0,0,0,0,0,0"/>
              </v:shape>
              <v:shape id="Freeform 21" o:spid="_x0000_s1038" style="position:absolute;left:68656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22" o:spid="_x0000_s1039" style="position:absolute;left:75050;top:6426;width:7157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645,0;76869,0;76551,0;76234,0;75916,0;75916,0;0,76676;75916,153670;75916,153670;76551,153670;76551,153670;76551,153670;715645,153670;715645,0" o:connectangles="0,0,0,0,0,0,0,0,0,0,0,0,0,0"/>
              </v:shape>
              <v:shape id="Freeform 23" o:spid="_x0000_s1040" style="position:absolute;left:81489;top:6426;width:7176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" path="m246,v,,,,,c245,,243,,241,,108,,,108,,241,,375,108,483,241,483v2,,4,-1,5,-1c246,483,246,483,246,483v2015,,2015,,2015,c2261,,2261,,2261,l246,xe" fillcolor="#3a8dde" stroked="f">
                <v:path arrowok="t" o:connecttype="custom" o:connectlocs="78070,0;78070,0;76484,0;0,76676;76484,153670;78070,153352;78070,153670;717550,153670;717550,0;78070,0" o:connectangles="0,0,0,0,0,0,0,0,0,0"/>
              </v:shape>
              <v:shape id="Freeform 24" o:spid="_x0000_s1041" style="position:absolute;left:87909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" path="m2254,c242,,242,,242,v,,,,-1,c241,,241,,241,v-1,,-1,,-1,c240,,240,,240,,107,1,,109,,241,,374,107,482,240,483v,,,,,c241,483,241,483,241,483v,,,,,c241,483,241,483,241,483v2013,,2013,,2013,l2254,xe" fillcolor="#d18f00" stroked="f">
                <v:path arrowok="t" o:connecttype="custom" o:connectlocs="715645,0;76835,0;76518,0;76518,0;76200,0;76200,0;0,76676;76200,153670;76200,153670;76518,153670;76518,153670;76518,153670;715645,153670;715645,0" o:connectangles="0,0,0,0,0,0,0,0,0,0,0,0,0,0"/>
              </v:shape>
              <v:shape id="Freeform 25" o:spid="_x0000_s1042" style="position:absolute;left:94303;top:6426;width:7919;height:1536;visibility:visible;mso-wrap-style:square;v-text-anchor:top" coordsize="249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" path="m2254,v,,,,-1,c242,,242,,242,v,,,,,c241,,241,,241,v-1,,-1,,-1,c240,,240,,240,,107,1,,109,,241,,374,107,482,240,483v,,,,,c241,483,241,483,241,483v,,,,1,c242,483,242,483,242,483v2012,,2012,,2012,c2254,483,2254,483,2254,483v133,,241,-108,241,-242c2495,108,2387,,2254,xe" fillcolor="#005cb9" stroked="f">
                <v:path arrowok="t" o:connecttype="custom" o:connectlocs="715358,0;715041,0;76804,0;76804,0;76487,0;76169,0;76169,0;0,76676;76169,153670;76169,153670;76487,153670;76804,153670;76804,153670;715358,153670;715358,153670;791845,76676;715358,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0" allowOverlap="1" wp14:anchorId="2D32AA19" wp14:editId="0BB447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14800" cy="1178560"/>
              <wp:effectExtent l="0" t="0" r="0" b="0"/>
              <wp:wrapNone/>
              <wp:docPr id="47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7" name="Freeform 4"/>
                      <wps:cNvSpPr>
                        <a:spLocks/>
                      </wps:cNvSpPr>
                      <wps:spPr bwMode="auto">
                        <a:xfrm>
                          <a:off x="1552575" y="459105"/>
                          <a:ext cx="330835" cy="351155"/>
                        </a:xfrm>
                        <a:custGeom>
                          <a:avLst/>
                          <a:gdLst>
                            <a:gd name="T0" fmla="*/ 935 w 1043"/>
                            <a:gd name="T1" fmla="*/ 1103 h 1104"/>
                            <a:gd name="T2" fmla="*/ 935 w 1043"/>
                            <a:gd name="T3" fmla="*/ 1104 h 1104"/>
                            <a:gd name="T4" fmla="*/ 930 w 1043"/>
                            <a:gd name="T5" fmla="*/ 1104 h 1104"/>
                            <a:gd name="T6" fmla="*/ 928 w 1043"/>
                            <a:gd name="T7" fmla="*/ 1104 h 1104"/>
                            <a:gd name="T8" fmla="*/ 926 w 1043"/>
                            <a:gd name="T9" fmla="*/ 1104 h 1104"/>
                            <a:gd name="T10" fmla="*/ 454 w 1043"/>
                            <a:gd name="T11" fmla="*/ 1104 h 1104"/>
                            <a:gd name="T12" fmla="*/ 454 w 1043"/>
                            <a:gd name="T13" fmla="*/ 1103 h 1104"/>
                            <a:gd name="T14" fmla="*/ 451 w 1043"/>
                            <a:gd name="T15" fmla="*/ 1104 h 1104"/>
                            <a:gd name="T16" fmla="*/ 343 w 1043"/>
                            <a:gd name="T17" fmla="*/ 1025 h 1104"/>
                            <a:gd name="T18" fmla="*/ 342 w 1043"/>
                            <a:gd name="T19" fmla="*/ 1026 h 1104"/>
                            <a:gd name="T20" fmla="*/ 10 w 1043"/>
                            <a:gd name="T21" fmla="*/ 159 h 1104"/>
                            <a:gd name="T22" fmla="*/ 9 w 1043"/>
                            <a:gd name="T23" fmla="*/ 159 h 1104"/>
                            <a:gd name="T24" fmla="*/ 7 w 1043"/>
                            <a:gd name="T25" fmla="*/ 154 h 1104"/>
                            <a:gd name="T26" fmla="*/ 8 w 1043"/>
                            <a:gd name="T27" fmla="*/ 153 h 1104"/>
                            <a:gd name="T28" fmla="*/ 0 w 1043"/>
                            <a:gd name="T29" fmla="*/ 115 h 1104"/>
                            <a:gd name="T30" fmla="*/ 115 w 1043"/>
                            <a:gd name="T31" fmla="*/ 0 h 1104"/>
                            <a:gd name="T32" fmla="*/ 119 w 1043"/>
                            <a:gd name="T33" fmla="*/ 0 h 1104"/>
                            <a:gd name="T34" fmla="*/ 119 w 1043"/>
                            <a:gd name="T35" fmla="*/ 0 h 1104"/>
                            <a:gd name="T36" fmla="*/ 351 w 1043"/>
                            <a:gd name="T37" fmla="*/ 0 h 1104"/>
                            <a:gd name="T38" fmla="*/ 351 w 1043"/>
                            <a:gd name="T39" fmla="*/ 0 h 1104"/>
                            <a:gd name="T40" fmla="*/ 351 w 1043"/>
                            <a:gd name="T41" fmla="*/ 0 h 1104"/>
                            <a:gd name="T42" fmla="*/ 592 w 1043"/>
                            <a:gd name="T43" fmla="*/ 0 h 1104"/>
                            <a:gd name="T44" fmla="*/ 592 w 1043"/>
                            <a:gd name="T45" fmla="*/ 0 h 1104"/>
                            <a:gd name="T46" fmla="*/ 592 w 1043"/>
                            <a:gd name="T47" fmla="*/ 0 h 1104"/>
                            <a:gd name="T48" fmla="*/ 592 w 1043"/>
                            <a:gd name="T49" fmla="*/ 0 h 1104"/>
                            <a:gd name="T50" fmla="*/ 592 w 1043"/>
                            <a:gd name="T51" fmla="*/ 0 h 1104"/>
                            <a:gd name="T52" fmla="*/ 698 w 1043"/>
                            <a:gd name="T53" fmla="*/ 72 h 1104"/>
                            <a:gd name="T54" fmla="*/ 698 w 1043"/>
                            <a:gd name="T55" fmla="*/ 71 h 1104"/>
                            <a:gd name="T56" fmla="*/ 1032 w 1043"/>
                            <a:gd name="T57" fmla="*/ 940 h 1104"/>
                            <a:gd name="T58" fmla="*/ 1031 w 1043"/>
                            <a:gd name="T59" fmla="*/ 940 h 1104"/>
                            <a:gd name="T60" fmla="*/ 1043 w 1043"/>
                            <a:gd name="T61" fmla="*/ 989 h 1104"/>
                            <a:gd name="T62" fmla="*/ 935 w 1043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3" h="1104">
                              <a:moveTo>
                                <a:pt x="935" y="1103"/>
                              </a:moveTo>
                              <a:cubicBezTo>
                                <a:pt x="935" y="1104"/>
                                <a:pt x="935" y="1104"/>
                                <a:pt x="935" y="1104"/>
                              </a:cubicBezTo>
                              <a:cubicBezTo>
                                <a:pt x="930" y="1104"/>
                                <a:pt x="930" y="1104"/>
                                <a:pt x="930" y="1104"/>
                              </a:cubicBezTo>
                              <a:cubicBezTo>
                                <a:pt x="929" y="1104"/>
                                <a:pt x="929" y="1104"/>
                                <a:pt x="928" y="1104"/>
                              </a:cubicBezTo>
                              <a:cubicBezTo>
                                <a:pt x="927" y="1104"/>
                                <a:pt x="927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3" y="1103"/>
                                <a:pt x="452" y="1104"/>
                                <a:pt x="451" y="1104"/>
                              </a:cubicBezTo>
                              <a:cubicBezTo>
                                <a:pt x="400" y="1104"/>
                                <a:pt x="358" y="1071"/>
                                <a:pt x="343" y="1025"/>
                              </a:cubicBezTo>
                              <a:cubicBezTo>
                                <a:pt x="342" y="1026"/>
                                <a:pt x="342" y="1026"/>
                                <a:pt x="342" y="1026"/>
                              </a:cubicBezTo>
                              <a:cubicBezTo>
                                <a:pt x="10" y="159"/>
                                <a:pt x="10" y="159"/>
                                <a:pt x="10" y="159"/>
                              </a:cubicBezTo>
                              <a:cubicBezTo>
                                <a:pt x="10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2" y="0"/>
                                <a:pt x="115" y="0"/>
                              </a:cubicBezTo>
                              <a:cubicBezTo>
                                <a:pt x="116" y="0"/>
                                <a:pt x="118" y="0"/>
                                <a:pt x="11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1" y="30"/>
                                <a:pt x="698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2" y="940"/>
                                <a:pt x="1032" y="940"/>
                                <a:pt x="1032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3" y="972"/>
                                <a:pt x="1043" y="989"/>
                              </a:cubicBezTo>
                              <a:cubicBezTo>
                                <a:pt x="1043" y="1050"/>
                                <a:pt x="995" y="1100"/>
                                <a:pt x="935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5"/>
                      <wps:cNvSpPr>
                        <a:spLocks/>
                      </wps:cNvSpPr>
                      <wps:spPr bwMode="auto">
                        <a:xfrm>
                          <a:off x="1242060" y="459105"/>
                          <a:ext cx="330835" cy="351155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7 w 1042"/>
                            <a:gd name="T7" fmla="*/ 1104 h 1104"/>
                            <a:gd name="T8" fmla="*/ 926 w 1042"/>
                            <a:gd name="T9" fmla="*/ 1104 h 1104"/>
                            <a:gd name="T10" fmla="*/ 453 w 1042"/>
                            <a:gd name="T11" fmla="*/ 1104 h 1104"/>
                            <a:gd name="T12" fmla="*/ 453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1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4 w 1042"/>
                            <a:gd name="T31" fmla="*/ 0 h 1104"/>
                            <a:gd name="T32" fmla="*/ 118 w 1042"/>
                            <a:gd name="T33" fmla="*/ 0 h 1104"/>
                            <a:gd name="T34" fmla="*/ 118 w 1042"/>
                            <a:gd name="T35" fmla="*/ 0 h 1104"/>
                            <a:gd name="T36" fmla="*/ 350 w 1042"/>
                            <a:gd name="T37" fmla="*/ 0 h 1104"/>
                            <a:gd name="T38" fmla="*/ 350 w 1042"/>
                            <a:gd name="T39" fmla="*/ 0 h 1104"/>
                            <a:gd name="T40" fmla="*/ 350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1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7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8" y="1104"/>
                                <a:pt x="928" y="1104"/>
                                <a:pt x="927" y="1104"/>
                              </a:cubicBezTo>
                              <a:cubicBezTo>
                                <a:pt x="927" y="1104"/>
                                <a:pt x="926" y="1104"/>
                                <a:pt x="926" y="1104"/>
                              </a:cubicBezTo>
                              <a:cubicBezTo>
                                <a:pt x="453" y="1104"/>
                                <a:pt x="453" y="1104"/>
                                <a:pt x="453" y="1104"/>
                              </a:cubicBezTo>
                              <a:cubicBezTo>
                                <a:pt x="453" y="1103"/>
                                <a:pt x="453" y="1103"/>
                                <a:pt x="453" y="1103"/>
                              </a:cubicBezTo>
                              <a:cubicBezTo>
                                <a:pt x="452" y="1103"/>
                                <a:pt x="451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1" y="1026"/>
                                <a:pt x="341" y="1026"/>
                                <a:pt x="341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4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0" y="30"/>
                                <a:pt x="697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"/>
                      <wps:cNvSpPr>
                        <a:spLocks/>
                      </wps:cNvSpPr>
                      <wps:spPr bwMode="auto">
                        <a:xfrm>
                          <a:off x="931545" y="459105"/>
                          <a:ext cx="330835" cy="351155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8 w 1042"/>
                            <a:gd name="T7" fmla="*/ 1104 h 1104"/>
                            <a:gd name="T8" fmla="*/ 926 w 1042"/>
                            <a:gd name="T9" fmla="*/ 1104 h 1104"/>
                            <a:gd name="T10" fmla="*/ 454 w 1042"/>
                            <a:gd name="T11" fmla="*/ 1104 h 1104"/>
                            <a:gd name="T12" fmla="*/ 454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2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5 w 1042"/>
                            <a:gd name="T31" fmla="*/ 0 h 1104"/>
                            <a:gd name="T32" fmla="*/ 119 w 1042"/>
                            <a:gd name="T33" fmla="*/ 0 h 1104"/>
                            <a:gd name="T34" fmla="*/ 119 w 1042"/>
                            <a:gd name="T35" fmla="*/ 0 h 1104"/>
                            <a:gd name="T36" fmla="*/ 350 w 1042"/>
                            <a:gd name="T37" fmla="*/ 0 h 1104"/>
                            <a:gd name="T38" fmla="*/ 351 w 1042"/>
                            <a:gd name="T39" fmla="*/ 0 h 1104"/>
                            <a:gd name="T40" fmla="*/ 351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2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8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9" y="1104"/>
                                <a:pt x="928" y="1104"/>
                                <a:pt x="928" y="1104"/>
                              </a:cubicBezTo>
                              <a:cubicBezTo>
                                <a:pt x="927" y="1104"/>
                                <a:pt x="927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3" y="1103"/>
                                <a:pt x="452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2" y="1026"/>
                                <a:pt x="342" y="1026"/>
                                <a:pt x="342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1" y="30"/>
                                <a:pt x="698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7"/>
                      <wps:cNvSpPr>
                        <a:spLocks noEditPoints="1"/>
                      </wps:cNvSpPr>
                      <wps:spPr bwMode="auto">
                        <a:xfrm>
                          <a:off x="1862455" y="459105"/>
                          <a:ext cx="1905000" cy="357505"/>
                        </a:xfrm>
                        <a:custGeom>
                          <a:avLst/>
                          <a:gdLst>
                            <a:gd name="T0" fmla="*/ 905 w 6001"/>
                            <a:gd name="T1" fmla="*/ 169 h 1123"/>
                            <a:gd name="T2" fmla="*/ 458 w 6001"/>
                            <a:gd name="T3" fmla="*/ 1108 h 1123"/>
                            <a:gd name="T4" fmla="*/ 10 w 6001"/>
                            <a:gd name="T5" fmla="*/ 169 h 1123"/>
                            <a:gd name="T6" fmla="*/ 117 w 6001"/>
                            <a:gd name="T7" fmla="*/ 2 h 1123"/>
                            <a:gd name="T8" fmla="*/ 458 w 6001"/>
                            <a:gd name="T9" fmla="*/ 712 h 1123"/>
                            <a:gd name="T10" fmla="*/ 798 w 6001"/>
                            <a:gd name="T11" fmla="*/ 2 h 1123"/>
                            <a:gd name="T12" fmla="*/ 2610 w 6001"/>
                            <a:gd name="T13" fmla="*/ 839 h 1123"/>
                            <a:gd name="T14" fmla="*/ 2080 w 6001"/>
                            <a:gd name="T15" fmla="*/ 566 h 1123"/>
                            <a:gd name="T16" fmla="*/ 2601 w 6001"/>
                            <a:gd name="T17" fmla="*/ 273 h 1123"/>
                            <a:gd name="T18" fmla="*/ 2367 w 6001"/>
                            <a:gd name="T19" fmla="*/ 0 h 1123"/>
                            <a:gd name="T20" fmla="*/ 2367 w 6001"/>
                            <a:gd name="T21" fmla="*/ 1123 h 1123"/>
                            <a:gd name="T22" fmla="*/ 2610 w 6001"/>
                            <a:gd name="T23" fmla="*/ 839 h 1123"/>
                            <a:gd name="T24" fmla="*/ 3361 w 6001"/>
                            <a:gd name="T25" fmla="*/ 1123 h 1123"/>
                            <a:gd name="T26" fmla="*/ 3361 w 6001"/>
                            <a:gd name="T27" fmla="*/ 0 h 1123"/>
                            <a:gd name="T28" fmla="*/ 3648 w 6001"/>
                            <a:gd name="T29" fmla="*/ 561 h 1123"/>
                            <a:gd name="T30" fmla="*/ 3074 w 6001"/>
                            <a:gd name="T31" fmla="*/ 561 h 1123"/>
                            <a:gd name="T32" fmla="*/ 3648 w 6001"/>
                            <a:gd name="T33" fmla="*/ 561 h 1123"/>
                            <a:gd name="T34" fmla="*/ 4292 w 6001"/>
                            <a:gd name="T35" fmla="*/ 903 h 1123"/>
                            <a:gd name="T36" fmla="*/ 4814 w 6001"/>
                            <a:gd name="T37" fmla="*/ 128 h 1123"/>
                            <a:gd name="T38" fmla="*/ 4127 w 6001"/>
                            <a:gd name="T39" fmla="*/ 18 h 1123"/>
                            <a:gd name="T40" fmla="*/ 4127 w 6001"/>
                            <a:gd name="T41" fmla="*/ 220 h 1123"/>
                            <a:gd name="T42" fmla="*/ 4037 w 6001"/>
                            <a:gd name="T43" fmla="*/ 906 h 1123"/>
                            <a:gd name="T44" fmla="*/ 4135 w 6001"/>
                            <a:gd name="T45" fmla="*/ 1105 h 1123"/>
                            <a:gd name="T46" fmla="*/ 4845 w 6001"/>
                            <a:gd name="T47" fmla="*/ 1004 h 1123"/>
                            <a:gd name="T48" fmla="*/ 6001 w 6001"/>
                            <a:gd name="T49" fmla="*/ 561 h 1123"/>
                            <a:gd name="T50" fmla="*/ 4950 w 6001"/>
                            <a:gd name="T51" fmla="*/ 561 h 1123"/>
                            <a:gd name="T52" fmla="*/ 6001 w 6001"/>
                            <a:gd name="T53" fmla="*/ 561 h 1123"/>
                            <a:gd name="T54" fmla="*/ 5475 w 6001"/>
                            <a:gd name="T55" fmla="*/ 210 h 1123"/>
                            <a:gd name="T56" fmla="*/ 5475 w 6001"/>
                            <a:gd name="T57" fmla="*/ 913 h 1123"/>
                            <a:gd name="T58" fmla="*/ 1583 w 6001"/>
                            <a:gd name="T59" fmla="*/ 894 h 1123"/>
                            <a:gd name="T60" fmla="*/ 1300 w 6001"/>
                            <a:gd name="T61" fmla="*/ 662 h 1123"/>
                            <a:gd name="T62" fmla="*/ 1662 w 6001"/>
                            <a:gd name="T63" fmla="*/ 557 h 1123"/>
                            <a:gd name="T64" fmla="*/ 1300 w 6001"/>
                            <a:gd name="T65" fmla="*/ 452 h 1123"/>
                            <a:gd name="T66" fmla="*/ 1569 w 6001"/>
                            <a:gd name="T67" fmla="*/ 229 h 1123"/>
                            <a:gd name="T68" fmla="*/ 1569 w 6001"/>
                            <a:gd name="T69" fmla="*/ 18 h 1123"/>
                            <a:gd name="T70" fmla="*/ 1071 w 6001"/>
                            <a:gd name="T71" fmla="*/ 374 h 1123"/>
                            <a:gd name="T72" fmla="*/ 1189 w 6001"/>
                            <a:gd name="T73" fmla="*/ 1105 h 1123"/>
                            <a:gd name="T74" fmla="*/ 1691 w 6001"/>
                            <a:gd name="T75" fmla="*/ 1000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001" h="1123">
                              <a:moveTo>
                                <a:pt x="916" y="112"/>
                              </a:moveTo>
                              <a:cubicBezTo>
                                <a:pt x="916" y="134"/>
                                <a:pt x="913" y="149"/>
                                <a:pt x="905" y="169"/>
                              </a:cubicBezTo>
                              <a:cubicBezTo>
                                <a:pt x="571" y="1019"/>
                                <a:pt x="571" y="1019"/>
                                <a:pt x="571" y="1019"/>
                              </a:cubicBezTo>
                              <a:cubicBezTo>
                                <a:pt x="551" y="1068"/>
                                <a:pt x="525" y="1108"/>
                                <a:pt x="458" y="1108"/>
                              </a:cubicBezTo>
                              <a:cubicBezTo>
                                <a:pt x="391" y="1108"/>
                                <a:pt x="365" y="1068"/>
                                <a:pt x="345" y="1019"/>
                              </a:cubicBezTo>
                              <a:cubicBezTo>
                                <a:pt x="10" y="169"/>
                                <a:pt x="10" y="169"/>
                                <a:pt x="10" y="169"/>
                              </a:cubicBezTo>
                              <a:cubicBezTo>
                                <a:pt x="3" y="149"/>
                                <a:pt x="0" y="134"/>
                                <a:pt x="0" y="112"/>
                              </a:cubicBezTo>
                              <a:cubicBezTo>
                                <a:pt x="0" y="48"/>
                                <a:pt x="56" y="2"/>
                                <a:pt x="117" y="2"/>
                              </a:cubicBezTo>
                              <a:cubicBezTo>
                                <a:pt x="169" y="2"/>
                                <a:pt x="201" y="36"/>
                                <a:pt x="221" y="77"/>
                              </a:cubicBezTo>
                              <a:cubicBezTo>
                                <a:pt x="458" y="712"/>
                                <a:pt x="458" y="712"/>
                                <a:pt x="458" y="712"/>
                              </a:cubicBezTo>
                              <a:cubicBezTo>
                                <a:pt x="694" y="77"/>
                                <a:pt x="694" y="77"/>
                                <a:pt x="694" y="77"/>
                              </a:cubicBezTo>
                              <a:cubicBezTo>
                                <a:pt x="714" y="36"/>
                                <a:pt x="746" y="2"/>
                                <a:pt x="798" y="2"/>
                              </a:cubicBezTo>
                              <a:cubicBezTo>
                                <a:pt x="859" y="2"/>
                                <a:pt x="916" y="48"/>
                                <a:pt x="916" y="112"/>
                              </a:cubicBezTo>
                              <a:close/>
                              <a:moveTo>
                                <a:pt x="2610" y="839"/>
                              </a:moveTo>
                              <a:cubicBezTo>
                                <a:pt x="2547" y="839"/>
                                <a:pt x="2496" y="903"/>
                                <a:pt x="2367" y="903"/>
                              </a:cubicBezTo>
                              <a:cubicBezTo>
                                <a:pt x="2179" y="903"/>
                                <a:pt x="2080" y="748"/>
                                <a:pt x="2080" y="566"/>
                              </a:cubicBezTo>
                              <a:cubicBezTo>
                                <a:pt x="2080" y="380"/>
                                <a:pt x="2178" y="219"/>
                                <a:pt x="2367" y="219"/>
                              </a:cubicBezTo>
                              <a:cubicBezTo>
                                <a:pt x="2496" y="219"/>
                                <a:pt x="2538" y="273"/>
                                <a:pt x="2601" y="273"/>
                              </a:cubicBezTo>
                              <a:cubicBezTo>
                                <a:pt x="2657" y="273"/>
                                <a:pt x="2695" y="226"/>
                                <a:pt x="2695" y="171"/>
                              </a:cubicBezTo>
                              <a:cubicBezTo>
                                <a:pt x="2695" y="36"/>
                                <a:pt x="2479" y="0"/>
                                <a:pt x="2367" y="0"/>
                              </a:cubicBezTo>
                              <a:cubicBezTo>
                                <a:pt x="2056" y="0"/>
                                <a:pt x="1842" y="244"/>
                                <a:pt x="1842" y="561"/>
                              </a:cubicBezTo>
                              <a:cubicBezTo>
                                <a:pt x="1842" y="877"/>
                                <a:pt x="2057" y="1123"/>
                                <a:pt x="2367" y="1123"/>
                              </a:cubicBezTo>
                              <a:cubicBezTo>
                                <a:pt x="2480" y="1123"/>
                                <a:pt x="2711" y="1090"/>
                                <a:pt x="2711" y="943"/>
                              </a:cubicBezTo>
                              <a:cubicBezTo>
                                <a:pt x="2711" y="908"/>
                                <a:pt x="2679" y="839"/>
                                <a:pt x="2610" y="839"/>
                              </a:cubicBezTo>
                              <a:close/>
                              <a:moveTo>
                                <a:pt x="3886" y="561"/>
                              </a:moveTo>
                              <a:cubicBezTo>
                                <a:pt x="3886" y="877"/>
                                <a:pt x="3674" y="1123"/>
                                <a:pt x="3361" y="1123"/>
                              </a:cubicBezTo>
                              <a:cubicBezTo>
                                <a:pt x="3051" y="1123"/>
                                <a:pt x="2836" y="877"/>
                                <a:pt x="2836" y="561"/>
                              </a:cubicBezTo>
                              <a:cubicBezTo>
                                <a:pt x="2836" y="244"/>
                                <a:pt x="3050" y="0"/>
                                <a:pt x="3361" y="0"/>
                              </a:cubicBezTo>
                              <a:cubicBezTo>
                                <a:pt x="3668" y="0"/>
                                <a:pt x="3886" y="252"/>
                                <a:pt x="3886" y="561"/>
                              </a:cubicBezTo>
                              <a:close/>
                              <a:moveTo>
                                <a:pt x="3648" y="561"/>
                              </a:moveTo>
                              <a:cubicBezTo>
                                <a:pt x="3648" y="377"/>
                                <a:pt x="3552" y="210"/>
                                <a:pt x="3361" y="210"/>
                              </a:cubicBezTo>
                              <a:cubicBezTo>
                                <a:pt x="3170" y="210"/>
                                <a:pt x="3074" y="377"/>
                                <a:pt x="3074" y="561"/>
                              </a:cubicBezTo>
                              <a:cubicBezTo>
                                <a:pt x="3074" y="748"/>
                                <a:pt x="3167" y="913"/>
                                <a:pt x="3361" y="913"/>
                              </a:cubicBezTo>
                              <a:cubicBezTo>
                                <a:pt x="3555" y="913"/>
                                <a:pt x="3648" y="748"/>
                                <a:pt x="3648" y="561"/>
                              </a:cubicBezTo>
                              <a:close/>
                              <a:moveTo>
                                <a:pt x="4735" y="903"/>
                              </a:moveTo>
                              <a:cubicBezTo>
                                <a:pt x="4292" y="903"/>
                                <a:pt x="4292" y="903"/>
                                <a:pt x="4292" y="903"/>
                              </a:cubicBezTo>
                              <a:cubicBezTo>
                                <a:pt x="4781" y="226"/>
                                <a:pt x="4781" y="226"/>
                                <a:pt x="4781" y="226"/>
                              </a:cubicBezTo>
                              <a:cubicBezTo>
                                <a:pt x="4801" y="200"/>
                                <a:pt x="4814" y="162"/>
                                <a:pt x="4814" y="128"/>
                              </a:cubicBezTo>
                              <a:cubicBezTo>
                                <a:pt x="4814" y="74"/>
                                <a:pt x="4775" y="18"/>
                                <a:pt x="4686" y="18"/>
                              </a:cubicBezTo>
                              <a:cubicBezTo>
                                <a:pt x="4127" y="18"/>
                                <a:pt x="4127" y="18"/>
                                <a:pt x="4127" y="18"/>
                              </a:cubicBezTo>
                              <a:cubicBezTo>
                                <a:pt x="4069" y="18"/>
                                <a:pt x="4021" y="64"/>
                                <a:pt x="4021" y="122"/>
                              </a:cubicBezTo>
                              <a:cubicBezTo>
                                <a:pt x="4021" y="184"/>
                                <a:pt x="4066" y="220"/>
                                <a:pt x="4127" y="220"/>
                              </a:cubicBezTo>
                              <a:cubicBezTo>
                                <a:pt x="4529" y="220"/>
                                <a:pt x="4529" y="220"/>
                                <a:pt x="4529" y="220"/>
                              </a:cubicBezTo>
                              <a:cubicBezTo>
                                <a:pt x="4037" y="906"/>
                                <a:pt x="4037" y="906"/>
                                <a:pt x="4037" y="906"/>
                              </a:cubicBezTo>
                              <a:cubicBezTo>
                                <a:pt x="4018" y="934"/>
                                <a:pt x="4007" y="965"/>
                                <a:pt x="4007" y="995"/>
                              </a:cubicBezTo>
                              <a:cubicBezTo>
                                <a:pt x="4007" y="1059"/>
                                <a:pt x="4054" y="1105"/>
                                <a:pt x="4135" y="1105"/>
                              </a:cubicBezTo>
                              <a:cubicBezTo>
                                <a:pt x="4735" y="1105"/>
                                <a:pt x="4735" y="1105"/>
                                <a:pt x="4735" y="1105"/>
                              </a:cubicBezTo>
                              <a:cubicBezTo>
                                <a:pt x="4790" y="1105"/>
                                <a:pt x="4845" y="1062"/>
                                <a:pt x="4845" y="1004"/>
                              </a:cubicBezTo>
                              <a:cubicBezTo>
                                <a:pt x="4845" y="939"/>
                                <a:pt x="4799" y="903"/>
                                <a:pt x="4735" y="903"/>
                              </a:cubicBezTo>
                              <a:close/>
                              <a:moveTo>
                                <a:pt x="6001" y="561"/>
                              </a:moveTo>
                              <a:cubicBezTo>
                                <a:pt x="6001" y="877"/>
                                <a:pt x="5788" y="1123"/>
                                <a:pt x="5475" y="1123"/>
                              </a:cubicBezTo>
                              <a:cubicBezTo>
                                <a:pt x="5166" y="1123"/>
                                <a:pt x="4950" y="877"/>
                                <a:pt x="4950" y="561"/>
                              </a:cubicBezTo>
                              <a:cubicBezTo>
                                <a:pt x="4950" y="244"/>
                                <a:pt x="5164" y="0"/>
                                <a:pt x="5475" y="0"/>
                              </a:cubicBezTo>
                              <a:cubicBezTo>
                                <a:pt x="5782" y="0"/>
                                <a:pt x="6001" y="252"/>
                                <a:pt x="6001" y="561"/>
                              </a:cubicBezTo>
                              <a:close/>
                              <a:moveTo>
                                <a:pt x="5762" y="561"/>
                              </a:moveTo>
                              <a:cubicBezTo>
                                <a:pt x="5762" y="377"/>
                                <a:pt x="5666" y="210"/>
                                <a:pt x="5475" y="210"/>
                              </a:cubicBezTo>
                              <a:cubicBezTo>
                                <a:pt x="5285" y="210"/>
                                <a:pt x="5188" y="377"/>
                                <a:pt x="5188" y="561"/>
                              </a:cubicBezTo>
                              <a:cubicBezTo>
                                <a:pt x="5188" y="748"/>
                                <a:pt x="5282" y="913"/>
                                <a:pt x="5475" y="913"/>
                              </a:cubicBezTo>
                              <a:cubicBezTo>
                                <a:pt x="5669" y="913"/>
                                <a:pt x="5762" y="748"/>
                                <a:pt x="5762" y="561"/>
                              </a:cubicBezTo>
                              <a:close/>
                              <a:moveTo>
                                <a:pt x="1583" y="894"/>
                              </a:moveTo>
                              <a:cubicBezTo>
                                <a:pt x="1300" y="894"/>
                                <a:pt x="1300" y="894"/>
                                <a:pt x="1300" y="894"/>
                              </a:cubicBezTo>
                              <a:cubicBezTo>
                                <a:pt x="1300" y="662"/>
                                <a:pt x="1300" y="662"/>
                                <a:pt x="1300" y="662"/>
                              </a:cubicBezTo>
                              <a:cubicBezTo>
                                <a:pt x="1551" y="662"/>
                                <a:pt x="1551" y="662"/>
                                <a:pt x="1551" y="662"/>
                              </a:cubicBezTo>
                              <a:cubicBezTo>
                                <a:pt x="1624" y="662"/>
                                <a:pt x="1662" y="609"/>
                                <a:pt x="1662" y="557"/>
                              </a:cubicBezTo>
                              <a:cubicBezTo>
                                <a:pt x="1662" y="503"/>
                                <a:pt x="1625" y="452"/>
                                <a:pt x="1551" y="452"/>
                              </a:cubicBezTo>
                              <a:cubicBezTo>
                                <a:pt x="1300" y="452"/>
                                <a:pt x="1300" y="452"/>
                                <a:pt x="1300" y="452"/>
                              </a:cubicBezTo>
                              <a:cubicBezTo>
                                <a:pt x="1300" y="229"/>
                                <a:pt x="1300" y="229"/>
                                <a:pt x="1300" y="229"/>
                              </a:cubicBezTo>
                              <a:cubicBezTo>
                                <a:pt x="1569" y="229"/>
                                <a:pt x="1569" y="229"/>
                                <a:pt x="1569" y="229"/>
                              </a:cubicBezTo>
                              <a:cubicBezTo>
                                <a:pt x="1641" y="229"/>
                                <a:pt x="1677" y="175"/>
                                <a:pt x="1677" y="123"/>
                              </a:cubicBezTo>
                              <a:cubicBezTo>
                                <a:pt x="1677" y="70"/>
                                <a:pt x="1642" y="18"/>
                                <a:pt x="1569" y="18"/>
                              </a:cubicBezTo>
                              <a:cubicBezTo>
                                <a:pt x="1208" y="18"/>
                                <a:pt x="1208" y="18"/>
                                <a:pt x="1208" y="18"/>
                              </a:cubicBezTo>
                              <a:cubicBezTo>
                                <a:pt x="1071" y="374"/>
                                <a:pt x="1071" y="374"/>
                                <a:pt x="1071" y="374"/>
                              </a:cubicBezTo>
                              <a:cubicBezTo>
                                <a:pt x="1071" y="990"/>
                                <a:pt x="1071" y="990"/>
                                <a:pt x="1071" y="990"/>
                              </a:cubicBezTo>
                              <a:cubicBezTo>
                                <a:pt x="1071" y="1059"/>
                                <a:pt x="1122" y="1105"/>
                                <a:pt x="1189" y="1105"/>
                              </a:cubicBezTo>
                              <a:cubicBezTo>
                                <a:pt x="1583" y="1105"/>
                                <a:pt x="1583" y="1105"/>
                                <a:pt x="1583" y="1105"/>
                              </a:cubicBezTo>
                              <a:cubicBezTo>
                                <a:pt x="1654" y="1105"/>
                                <a:pt x="1691" y="1051"/>
                                <a:pt x="1691" y="1000"/>
                              </a:cubicBezTo>
                              <a:cubicBezTo>
                                <a:pt x="1691" y="946"/>
                                <a:pt x="1656" y="894"/>
                                <a:pt x="1583" y="8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5BDB1" id="TeVerwijderenShape_2" o:spid="_x0000_s1026" editas="canvas" style="position:absolute;margin-left:0;margin-top:0;width:324pt;height:92.8pt;z-index:-251656192;mso-position-horizontal-relative:page;mso-position-vertical-relative:page" coordsize="41148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" o:allowincell="f">
              <v:shape id="_x0000_s1027" type="#_x0000_t75" style="position:absolute;width:41148;height:11785;visibility:visible;mso-wrap-style:square">
                <v:fill o:detectmouseclick="t"/>
                <v:path o:connecttype="none"/>
              </v:shape>
              <v:shape id="Freeform 4" o:spid="_x0000_s1028" style="position:absolute;left:15525;top:4591;width:3309;height:3511;visibility:visible;mso-wrap-style:square;v-text-anchor:top" coordsize="1043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" path="m935,1103v,1,,1,,1c930,1104,930,1104,930,1104v-1,,-1,,-2,c927,1104,927,1104,926,1104v-472,,-472,,-472,c454,1103,454,1103,454,1103v-1,,-2,1,-3,1c400,1104,358,1071,343,1025v-1,1,-1,1,-1,1c10,159,10,159,10,159v,,-1,,-1,c7,154,7,154,7,154v1,-1,1,-1,1,-1c3,141,,128,,115,,51,52,,115,v1,,3,,4,c119,,119,,119,,351,,351,,351,v,,,,,c351,,351,,351,,592,,592,,592,v,,,,,c592,,592,,592,v,,,,,c592,,592,,592,v48,,89,30,106,72c698,71,698,71,698,71v334,869,334,869,334,869c1031,940,1031,940,1031,940v7,15,12,32,12,49c1043,1050,995,1100,935,1103xe" fillcolor="#d18f00" stroked="f">
                <v:path arrowok="t" o:connecttype="custom" o:connectlocs="296578,350837;296578,351155;294992,351155;294358,351155;293723,351155;144007,351155;144007,350837;143055,351155;108798,326027;108481,326345;3172,50574;2855,50574;2220,48984;2538,48666;0,36579;36477,0;37746,0;37746,0;111336,0;111336,0;111336,0;187780,0;187780,0;187780,0;187780,0;187780,0;221403,22901;221403,22583;327346,298991;327029,298991;330835,314576;296578,350837" o:connectangles="0,0,0,0,0,0,0,0,0,0,0,0,0,0,0,0,0,0,0,0,0,0,0,0,0,0,0,0,0,0,0,0"/>
              </v:shape>
              <v:shape id="Freeform 5" o:spid="_x0000_s1029" style="position:absolute;left:12420;top:4591;width:3308;height:3511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" path="m934,1103v,1,,1,,1c929,1104,929,1104,929,1104v-1,,-1,,-2,c927,1104,926,1104,926,1104v-473,,-473,,-473,c453,1103,453,1103,453,1103v-1,,-2,1,-3,1c400,1104,357,1071,342,1025v-1,1,-1,1,-1,1c9,159,9,159,9,159v,,,,,c7,154,7,154,7,154v,-1,,-1,,-1c3,141,,128,,115,,51,51,,114,v2,,3,,4,c118,,118,,118,,350,,350,,350,v,,,,,c350,,350,,350,,591,,591,,591,v,,,,,c591,,591,,591,v1,,1,,1,c592,,592,,592,v48,,88,30,105,72c698,71,698,71,698,71v333,869,333,869,333,869c1031,940,1031,940,1031,940v7,15,11,32,11,49c1042,1050,994,1100,934,1103xe" fillcolor="#005cb9" stroked="f">
                <v:path arrowok="t" o:connecttype="custom" o:connectlocs="296545,350837;296545,351155;294958,351155;294323,351155;294005,351155;143828,351155;143828,350837;142875,351155;108585,326027;108268,326345;2858,50574;2858,50574;2223,48984;2223,48666;0,36579;36195,0;37465,0;37465,0;111125,0;111125,0;111125,0;187643,0;187643,0;187643,0;187960,0;187960,0;221298,22901;221615,22583;327343,298991;327343,298991;330835,314576;296545,350837" o:connectangles="0,0,0,0,0,0,0,0,0,0,0,0,0,0,0,0,0,0,0,0,0,0,0,0,0,0,0,0,0,0,0,0"/>
              </v:shape>
              <v:shape id="Freeform 6" o:spid="_x0000_s1030" style="position:absolute;left:9315;top:4591;width:3308;height:3511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" path="m934,1103v,1,,1,,1c929,1104,929,1104,929,1104v,,-1,,-1,c927,1104,927,1104,926,1104v-472,,-472,,-472,c454,1103,454,1103,454,1103v-1,,-2,1,-4,1c400,1104,357,1071,342,1025v,1,,1,,1c9,159,9,159,9,159v,,,,,c7,154,7,154,7,154v,-1,,-1,,-1c3,141,,128,,115,,51,51,,115,v1,,2,,4,c119,,119,,119,,350,,350,,350,v,,1,,1,c351,,351,,351,,591,,591,,591,v,,,,,c591,,592,,592,v,,,,,c592,,592,,592,v48,,89,30,106,72c698,71,698,71,698,71v333,869,333,869,333,869c1031,940,1031,940,1031,940v7,15,11,32,11,49c1042,1050,994,1100,934,1103xe" fillcolor="#3e8ede" stroked="f">
                <v:path arrowok="t" o:connecttype="custom" o:connectlocs="296545,350837;296545,351155;294958,351155;294640,351155;294005,351155;144145,351155;144145,350837;142875,351155;108585,326027;108585,326345;2858,50574;2858,50574;2223,48984;2223,48666;0,36579;36513,0;37783,0;37783,0;111125,0;111443,0;111443,0;187643,0;187643,0;187960,0;187960,0;187960,0;221615,22901;221615,22583;327343,298991;327343,298991;330835,314576;296545,350837" o:connectangles="0,0,0,0,0,0,0,0,0,0,0,0,0,0,0,0,0,0,0,0,0,0,0,0,0,0,0,0,0,0,0,0"/>
              </v:shape>
              <v:shape id="Freeform 7" o:spid="_x0000_s1031" style="position:absolute;left:18624;top:4591;width:19050;height:3575;visibility:visible;mso-wrap-style:square;v-text-anchor:top" coordsize="600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" path="m916,112v,22,-3,37,-11,57c571,1019,571,1019,571,1019v-20,49,-46,89,-113,89c391,1108,365,1068,345,1019,10,169,10,169,10,169,3,149,,134,,112,,48,56,2,117,2v52,,84,34,104,75c458,712,458,712,458,712,694,77,694,77,694,77,714,36,746,2,798,2v61,,118,46,118,110xm2610,839v-63,,-114,64,-243,64c2179,903,2080,748,2080,566v,-186,98,-347,287,-347c2496,219,2538,273,2601,273v56,,94,-47,94,-102c2695,36,2479,,2367,,2056,,1842,244,1842,561v,316,215,562,525,562c2480,1123,2711,1090,2711,943v,-35,-32,-104,-101,-104xm3886,561v,316,-212,562,-525,562c3051,1123,2836,877,2836,561,2836,244,3050,,3361,v307,,525,252,525,561xm3648,561v,-184,-96,-351,-287,-351c3170,210,3074,377,3074,561v,187,93,352,287,352c3555,913,3648,748,3648,561xm4735,903v-443,,-443,,-443,c4781,226,4781,226,4781,226v20,-26,33,-64,33,-98c4814,74,4775,18,4686,18v-559,,-559,,-559,c4069,18,4021,64,4021,122v,62,45,98,106,98c4529,220,4529,220,4529,220,4037,906,4037,906,4037,906v-19,28,-30,59,-30,89c4007,1059,4054,1105,4135,1105v600,,600,,600,c4790,1105,4845,1062,4845,1004v,-65,-46,-101,-110,-101xm6001,561v,316,-213,562,-526,562c5166,1123,4950,877,4950,561,4950,244,5164,,5475,v307,,526,252,526,561xm5762,561v,-184,-96,-351,-287,-351c5285,210,5188,377,5188,561v,187,94,352,287,352c5669,913,5762,748,5762,561xm1583,894v-283,,-283,,-283,c1300,662,1300,662,1300,662v251,,251,,251,c1624,662,1662,609,1662,557v,-54,-37,-105,-111,-105c1300,452,1300,452,1300,452v,-223,,-223,,-223c1569,229,1569,229,1569,229v72,,108,-54,108,-106c1677,70,1642,18,1569,18v-361,,-361,,-361,c1071,374,1071,374,1071,374v,616,,616,,616c1071,1059,1122,1105,1189,1105v394,,394,,394,c1654,1105,1691,1051,1691,1000v,-54,-35,-106,-108,-106xe" fillcolor="#005cb9" stroked="f">
                <v:path arrowok="t" o:connecttype="custom" o:connectlocs="287290,53801;145391,352730;3174,53801;37141,637;145391,226664;253323,637;828537,267094;660290,180185;825680,86909;751397,0;751397,357505;828537,267094;1066940,357505;1066940,0;1158047,178593;975832,178593;1158047,178593;1362483,287468;1528190,40749;1310104,5730;1310104,70037;1281534,288423;1312644,351775;1538031,319622;1905000,178593;1571363,178593;1905000,178593;1738023,66853;1738023,290652;502519,284603;412681,210746;527597,177320;412681,143893;498074,72902;498074,5730;339986,119062;377445,351775;536803,318348" o:connectangles="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22D9" w14:textId="77777777" w:rsidR="00145693" w:rsidRDefault="00D91498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1E22A32A" wp14:editId="31DA36B5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692130" cy="1262380"/>
              <wp:effectExtent l="0" t="0" r="0" b="0"/>
              <wp:wrapNone/>
              <wp:docPr id="48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>
                          <a:off x="46926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1 w 2254"/>
                            <a:gd name="T5" fmla="*/ 0 h 483"/>
                            <a:gd name="T6" fmla="*/ 240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1 w 2254"/>
                            <a:gd name="T19" fmla="*/ 483 h 483"/>
                            <a:gd name="T20" fmla="*/ 241 w 2254"/>
                            <a:gd name="T21" fmla="*/ 483 h 483"/>
                            <a:gd name="T22" fmla="*/ 241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8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871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48790" y="642620"/>
                          <a:ext cx="715010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387600" y="642620"/>
                          <a:ext cx="717550" cy="153670"/>
                        </a:xfrm>
                        <a:custGeom>
                          <a:avLst/>
                          <a:gdLst>
                            <a:gd name="T0" fmla="*/ 247 w 2261"/>
                            <a:gd name="T1" fmla="*/ 0 h 483"/>
                            <a:gd name="T2" fmla="*/ 247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7 w 2261"/>
                            <a:gd name="T11" fmla="*/ 482 h 483"/>
                            <a:gd name="T12" fmla="*/ 247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7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7" y="482"/>
                              </a:cubicBezTo>
                              <a:cubicBezTo>
                                <a:pt x="247" y="483"/>
                                <a:pt x="247" y="483"/>
                                <a:pt x="247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02958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669030" y="642620"/>
                          <a:ext cx="715645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307840" y="642620"/>
                          <a:ext cx="713105" cy="153670"/>
                        </a:xfrm>
                        <a:custGeom>
                          <a:avLst/>
                          <a:gdLst>
                            <a:gd name="T0" fmla="*/ 2245 w 2245"/>
                            <a:gd name="T1" fmla="*/ 0 h 483"/>
                            <a:gd name="T2" fmla="*/ 242 w 2245"/>
                            <a:gd name="T3" fmla="*/ 0 h 483"/>
                            <a:gd name="T4" fmla="*/ 241 w 2245"/>
                            <a:gd name="T5" fmla="*/ 0 h 483"/>
                            <a:gd name="T6" fmla="*/ 241 w 2245"/>
                            <a:gd name="T7" fmla="*/ 0 h 483"/>
                            <a:gd name="T8" fmla="*/ 231 w 2245"/>
                            <a:gd name="T9" fmla="*/ 0 h 483"/>
                            <a:gd name="T10" fmla="*/ 231 w 2245"/>
                            <a:gd name="T11" fmla="*/ 1 h 483"/>
                            <a:gd name="T12" fmla="*/ 0 w 2245"/>
                            <a:gd name="T13" fmla="*/ 241 h 483"/>
                            <a:gd name="T14" fmla="*/ 231 w 2245"/>
                            <a:gd name="T15" fmla="*/ 482 h 483"/>
                            <a:gd name="T16" fmla="*/ 231 w 2245"/>
                            <a:gd name="T17" fmla="*/ 483 h 483"/>
                            <a:gd name="T18" fmla="*/ 241 w 2245"/>
                            <a:gd name="T19" fmla="*/ 483 h 483"/>
                            <a:gd name="T20" fmla="*/ 241 w 2245"/>
                            <a:gd name="T21" fmla="*/ 483 h 483"/>
                            <a:gd name="T22" fmla="*/ 242 w 2245"/>
                            <a:gd name="T23" fmla="*/ 483 h 483"/>
                            <a:gd name="T24" fmla="*/ 2245 w 2245"/>
                            <a:gd name="T25" fmla="*/ 483 h 483"/>
                            <a:gd name="T26" fmla="*/ 2245 w 2245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45" h="483">
                              <a:moveTo>
                                <a:pt x="2245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1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31" y="1"/>
                                <a:pt x="231" y="1"/>
                                <a:pt x="231" y="1"/>
                              </a:cubicBezTo>
                              <a:cubicBezTo>
                                <a:pt x="102" y="6"/>
                                <a:pt x="0" y="112"/>
                                <a:pt x="0" y="241"/>
                              </a:cubicBezTo>
                              <a:cubicBezTo>
                                <a:pt x="0" y="371"/>
                                <a:pt x="102" y="477"/>
                                <a:pt x="231" y="482"/>
                              </a:cubicBezTo>
                              <a:cubicBezTo>
                                <a:pt x="231" y="483"/>
                                <a:pt x="231" y="483"/>
                                <a:pt x="23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2" y="483"/>
                                <a:pt x="242" y="483"/>
                              </a:cubicBezTo>
                              <a:cubicBezTo>
                                <a:pt x="2245" y="483"/>
                                <a:pt x="2245" y="483"/>
                                <a:pt x="2245" y="483"/>
                              </a:cubicBezTo>
                              <a:lnTo>
                                <a:pt x="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944745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5584825" y="642620"/>
                          <a:ext cx="715010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6223635" y="642620"/>
                          <a:ext cx="717550" cy="153670"/>
                        </a:xfrm>
                        <a:custGeom>
                          <a:avLst/>
                          <a:gdLst>
                            <a:gd name="T0" fmla="*/ 247 w 2261"/>
                            <a:gd name="T1" fmla="*/ 0 h 483"/>
                            <a:gd name="T2" fmla="*/ 247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7 w 2261"/>
                            <a:gd name="T11" fmla="*/ 482 h 483"/>
                            <a:gd name="T12" fmla="*/ 247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7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7" y="482"/>
                              </a:cubicBezTo>
                              <a:cubicBezTo>
                                <a:pt x="247" y="483"/>
                                <a:pt x="247" y="483"/>
                                <a:pt x="247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/>
                      </wps:cNvSpPr>
                      <wps:spPr bwMode="auto">
                        <a:xfrm>
                          <a:off x="686562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2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2 w 2254"/>
                            <a:gd name="T19" fmla="*/ 483 h 483"/>
                            <a:gd name="T20" fmla="*/ 242 w 2254"/>
                            <a:gd name="T21" fmla="*/ 483 h 483"/>
                            <a:gd name="T22" fmla="*/ 242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8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7505065" y="642620"/>
                          <a:ext cx="715645" cy="153670"/>
                        </a:xfrm>
                        <a:custGeom>
                          <a:avLst/>
                          <a:gdLst>
                            <a:gd name="T0" fmla="*/ 2253 w 2253"/>
                            <a:gd name="T1" fmla="*/ 0 h 483"/>
                            <a:gd name="T2" fmla="*/ 242 w 2253"/>
                            <a:gd name="T3" fmla="*/ 0 h 483"/>
                            <a:gd name="T4" fmla="*/ 241 w 2253"/>
                            <a:gd name="T5" fmla="*/ 0 h 483"/>
                            <a:gd name="T6" fmla="*/ 240 w 2253"/>
                            <a:gd name="T7" fmla="*/ 0 h 483"/>
                            <a:gd name="T8" fmla="*/ 239 w 2253"/>
                            <a:gd name="T9" fmla="*/ 0 h 483"/>
                            <a:gd name="T10" fmla="*/ 239 w 2253"/>
                            <a:gd name="T11" fmla="*/ 0 h 483"/>
                            <a:gd name="T12" fmla="*/ 0 w 2253"/>
                            <a:gd name="T13" fmla="*/ 241 h 483"/>
                            <a:gd name="T14" fmla="*/ 239 w 2253"/>
                            <a:gd name="T15" fmla="*/ 483 h 483"/>
                            <a:gd name="T16" fmla="*/ 239 w 2253"/>
                            <a:gd name="T17" fmla="*/ 483 h 483"/>
                            <a:gd name="T18" fmla="*/ 241 w 2253"/>
                            <a:gd name="T19" fmla="*/ 483 h 483"/>
                            <a:gd name="T20" fmla="*/ 241 w 2253"/>
                            <a:gd name="T21" fmla="*/ 483 h 483"/>
                            <a:gd name="T22" fmla="*/ 241 w 2253"/>
                            <a:gd name="T23" fmla="*/ 483 h 483"/>
                            <a:gd name="T24" fmla="*/ 2253 w 2253"/>
                            <a:gd name="T25" fmla="*/ 483 h 483"/>
                            <a:gd name="T26" fmla="*/ 2253 w 2253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3" h="483">
                              <a:moveTo>
                                <a:pt x="2253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40" y="0"/>
                                <a:pt x="240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239" y="0"/>
                                <a:pt x="239" y="0"/>
                                <a:pt x="239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39" y="483"/>
                              </a:cubicBezTo>
                              <a:cubicBezTo>
                                <a:pt x="239" y="483"/>
                                <a:pt x="239" y="483"/>
                                <a:pt x="239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3" y="483"/>
                                <a:pt x="2253" y="483"/>
                                <a:pt x="2253" y="483"/>
                              </a:cubicBezTo>
                              <a:lnTo>
                                <a:pt x="2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8148955" y="642620"/>
                          <a:ext cx="717550" cy="153670"/>
                        </a:xfrm>
                        <a:custGeom>
                          <a:avLst/>
                          <a:gdLst>
                            <a:gd name="T0" fmla="*/ 246 w 2261"/>
                            <a:gd name="T1" fmla="*/ 0 h 483"/>
                            <a:gd name="T2" fmla="*/ 246 w 2261"/>
                            <a:gd name="T3" fmla="*/ 0 h 483"/>
                            <a:gd name="T4" fmla="*/ 241 w 2261"/>
                            <a:gd name="T5" fmla="*/ 0 h 483"/>
                            <a:gd name="T6" fmla="*/ 0 w 2261"/>
                            <a:gd name="T7" fmla="*/ 241 h 483"/>
                            <a:gd name="T8" fmla="*/ 241 w 2261"/>
                            <a:gd name="T9" fmla="*/ 483 h 483"/>
                            <a:gd name="T10" fmla="*/ 246 w 2261"/>
                            <a:gd name="T11" fmla="*/ 482 h 483"/>
                            <a:gd name="T12" fmla="*/ 246 w 2261"/>
                            <a:gd name="T13" fmla="*/ 483 h 483"/>
                            <a:gd name="T14" fmla="*/ 2261 w 2261"/>
                            <a:gd name="T15" fmla="*/ 483 h 483"/>
                            <a:gd name="T16" fmla="*/ 2261 w 2261"/>
                            <a:gd name="T17" fmla="*/ 0 h 483"/>
                            <a:gd name="T18" fmla="*/ 246 w 2261"/>
                            <a:gd name="T1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61" h="483">
                              <a:moveTo>
                                <a:pt x="246" y="0"/>
                              </a:moveTo>
                              <a:cubicBezTo>
                                <a:pt x="246" y="0"/>
                                <a:pt x="246" y="0"/>
                                <a:pt x="246" y="0"/>
                              </a:cubicBezTo>
                              <a:cubicBezTo>
                                <a:pt x="245" y="0"/>
                                <a:pt x="243" y="0"/>
                                <a:pt x="241" y="0"/>
                              </a:cubicBezTo>
                              <a:cubicBezTo>
                                <a:pt x="108" y="0"/>
                                <a:pt x="0" y="108"/>
                                <a:pt x="0" y="241"/>
                              </a:cubicBezTo>
                              <a:cubicBezTo>
                                <a:pt x="0" y="375"/>
                                <a:pt x="108" y="483"/>
                                <a:pt x="241" y="483"/>
                              </a:cubicBezTo>
                              <a:cubicBezTo>
                                <a:pt x="243" y="483"/>
                                <a:pt x="245" y="482"/>
                                <a:pt x="246" y="482"/>
                              </a:cubicBezTo>
                              <a:cubicBezTo>
                                <a:pt x="246" y="483"/>
                                <a:pt x="246" y="483"/>
                                <a:pt x="246" y="483"/>
                              </a:cubicBezTo>
                              <a:cubicBezTo>
                                <a:pt x="2261" y="483"/>
                                <a:pt x="2261" y="483"/>
                                <a:pt x="2261" y="483"/>
                              </a:cubicBezTo>
                              <a:cubicBezTo>
                                <a:pt x="2261" y="0"/>
                                <a:pt x="2261" y="0"/>
                                <a:pt x="2261" y="0"/>
                              </a:cubicBez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8790940" y="642620"/>
                          <a:ext cx="715645" cy="153670"/>
                        </a:xfrm>
                        <a:custGeom>
                          <a:avLst/>
                          <a:gdLst>
                            <a:gd name="T0" fmla="*/ 2254 w 2254"/>
                            <a:gd name="T1" fmla="*/ 0 h 483"/>
                            <a:gd name="T2" fmla="*/ 242 w 2254"/>
                            <a:gd name="T3" fmla="*/ 0 h 483"/>
                            <a:gd name="T4" fmla="*/ 241 w 2254"/>
                            <a:gd name="T5" fmla="*/ 0 h 483"/>
                            <a:gd name="T6" fmla="*/ 241 w 2254"/>
                            <a:gd name="T7" fmla="*/ 0 h 483"/>
                            <a:gd name="T8" fmla="*/ 240 w 2254"/>
                            <a:gd name="T9" fmla="*/ 0 h 483"/>
                            <a:gd name="T10" fmla="*/ 240 w 2254"/>
                            <a:gd name="T11" fmla="*/ 0 h 483"/>
                            <a:gd name="T12" fmla="*/ 0 w 2254"/>
                            <a:gd name="T13" fmla="*/ 241 h 483"/>
                            <a:gd name="T14" fmla="*/ 240 w 2254"/>
                            <a:gd name="T15" fmla="*/ 483 h 483"/>
                            <a:gd name="T16" fmla="*/ 240 w 2254"/>
                            <a:gd name="T17" fmla="*/ 483 h 483"/>
                            <a:gd name="T18" fmla="*/ 241 w 2254"/>
                            <a:gd name="T19" fmla="*/ 483 h 483"/>
                            <a:gd name="T20" fmla="*/ 241 w 2254"/>
                            <a:gd name="T21" fmla="*/ 483 h 483"/>
                            <a:gd name="T22" fmla="*/ 241 w 2254"/>
                            <a:gd name="T23" fmla="*/ 483 h 483"/>
                            <a:gd name="T24" fmla="*/ 2254 w 2254"/>
                            <a:gd name="T25" fmla="*/ 483 h 483"/>
                            <a:gd name="T26" fmla="*/ 2254 w 2254"/>
                            <a:gd name="T27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54" h="483">
                              <a:moveTo>
                                <a:pt x="2254" y="0"/>
                              </a:move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1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9430385" y="642620"/>
                          <a:ext cx="791845" cy="153670"/>
                        </a:xfrm>
                        <a:custGeom>
                          <a:avLst/>
                          <a:gdLst>
                            <a:gd name="T0" fmla="*/ 2254 w 2495"/>
                            <a:gd name="T1" fmla="*/ 0 h 483"/>
                            <a:gd name="T2" fmla="*/ 2253 w 2495"/>
                            <a:gd name="T3" fmla="*/ 0 h 483"/>
                            <a:gd name="T4" fmla="*/ 242 w 2495"/>
                            <a:gd name="T5" fmla="*/ 0 h 483"/>
                            <a:gd name="T6" fmla="*/ 242 w 2495"/>
                            <a:gd name="T7" fmla="*/ 0 h 483"/>
                            <a:gd name="T8" fmla="*/ 241 w 2495"/>
                            <a:gd name="T9" fmla="*/ 0 h 483"/>
                            <a:gd name="T10" fmla="*/ 240 w 2495"/>
                            <a:gd name="T11" fmla="*/ 0 h 483"/>
                            <a:gd name="T12" fmla="*/ 240 w 2495"/>
                            <a:gd name="T13" fmla="*/ 0 h 483"/>
                            <a:gd name="T14" fmla="*/ 0 w 2495"/>
                            <a:gd name="T15" fmla="*/ 241 h 483"/>
                            <a:gd name="T16" fmla="*/ 240 w 2495"/>
                            <a:gd name="T17" fmla="*/ 483 h 483"/>
                            <a:gd name="T18" fmla="*/ 240 w 2495"/>
                            <a:gd name="T19" fmla="*/ 483 h 483"/>
                            <a:gd name="T20" fmla="*/ 241 w 2495"/>
                            <a:gd name="T21" fmla="*/ 483 h 483"/>
                            <a:gd name="T22" fmla="*/ 242 w 2495"/>
                            <a:gd name="T23" fmla="*/ 483 h 483"/>
                            <a:gd name="T24" fmla="*/ 242 w 2495"/>
                            <a:gd name="T25" fmla="*/ 483 h 483"/>
                            <a:gd name="T26" fmla="*/ 2254 w 2495"/>
                            <a:gd name="T27" fmla="*/ 483 h 483"/>
                            <a:gd name="T28" fmla="*/ 2254 w 2495"/>
                            <a:gd name="T29" fmla="*/ 483 h 483"/>
                            <a:gd name="T30" fmla="*/ 2495 w 2495"/>
                            <a:gd name="T31" fmla="*/ 241 h 483"/>
                            <a:gd name="T32" fmla="*/ 2254 w 2495"/>
                            <a:gd name="T33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95" h="483">
                              <a:moveTo>
                                <a:pt x="2254" y="0"/>
                              </a:moveTo>
                              <a:cubicBezTo>
                                <a:pt x="2254" y="0"/>
                                <a:pt x="2254" y="0"/>
                                <a:pt x="225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7" y="1"/>
                                <a:pt x="0" y="109"/>
                                <a:pt x="0" y="241"/>
                              </a:cubicBezTo>
                              <a:cubicBezTo>
                                <a:pt x="0" y="374"/>
                                <a:pt x="107" y="482"/>
                                <a:pt x="240" y="483"/>
                              </a:cubicBezTo>
                              <a:cubicBezTo>
                                <a:pt x="240" y="483"/>
                                <a:pt x="240" y="483"/>
                                <a:pt x="240" y="483"/>
                              </a:cubicBezTo>
                              <a:cubicBezTo>
                                <a:pt x="241" y="483"/>
                                <a:pt x="241" y="483"/>
                                <a:pt x="241" y="483"/>
                              </a:cubicBezTo>
                              <a:cubicBezTo>
                                <a:pt x="241" y="483"/>
                                <a:pt x="241" y="483"/>
                                <a:pt x="242" y="483"/>
                              </a:cubicBezTo>
                              <a:cubicBezTo>
                                <a:pt x="242" y="483"/>
                                <a:pt x="242" y="483"/>
                                <a:pt x="242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cubicBezTo>
                                <a:pt x="2254" y="483"/>
                                <a:pt x="2254" y="483"/>
                                <a:pt x="2254" y="483"/>
                              </a:cubicBezTo>
                              <a:cubicBezTo>
                                <a:pt x="2387" y="483"/>
                                <a:pt x="2495" y="375"/>
                                <a:pt x="2495" y="241"/>
                              </a:cubicBezTo>
                              <a:cubicBezTo>
                                <a:pt x="2495" y="108"/>
                                <a:pt x="2387" y="0"/>
                                <a:pt x="22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D1697" id="TeVerwijderenShape_3" o:spid="_x0000_s1026" editas="canvas" style="position:absolute;margin-left:0;margin-top:0;width:841.9pt;height:99.4pt;z-index:-251654144;mso-position-horizontal-relative:page;mso-position-vertical:bottom;mso-position-vertical-relative:page" coordsize="106921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6921;height:12623;visibility:visible;mso-wrap-style:square">
                <v:fill o:detectmouseclick="t"/>
                <v:path o:connecttype="none"/>
              </v:shape>
              <v:shape id="Freeform 1" o:spid="_x0000_s1028" style="position:absolute;left:4692;top:6426;width:7157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" path="m2254,c242,,242,,242,v-1,,-1,,-1,c241,,240,,240,v,,,,,c240,,240,,240,,107,1,,108,,241,,374,107,482,240,483v,,,,,c241,483,241,483,241,483v,,,,,c241,483,241,483,241,483v2013,,2013,,2013,l2254,xe" fillcolor="#3a8dde" stroked="f">
                <v:path arrowok="t" o:connecttype="custom" o:connectlocs="715645,0;76835,0;76518,0;76200,0;76200,0;76200,0;0,76676;76200,153670;76200,153670;76518,153670;76518,153670;76518,153670;715645,153670;715645,0" o:connectangles="0,0,0,0,0,0,0,0,0,0,0,0,0,0"/>
              </v:shape>
              <v:shape id="Freeform 3" o:spid="_x0000_s1029" style="position:absolute;left:11087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5" o:spid="_x0000_s1030" style="position:absolute;left:17487;top:6426;width:7151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010,0;76801,0;76484,0;76166,0;75849,0;75849,0;0,76676;75849,153670;75849,153670;76484,153670;76484,153670;76484,153670;715010,153670;715010,0" o:connectangles="0,0,0,0,0,0,0,0,0,0,0,0,0,0"/>
              </v:shape>
              <v:shape id="Freeform 6" o:spid="_x0000_s1031" style="position:absolute;left:23876;top:6426;width:7175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" path="m247,v,,,,,c245,,243,,241,,108,,,108,,241,,375,108,483,241,483v2,,4,-1,6,-1c247,483,247,483,247,483v2014,,2014,,2014,c2261,,2261,,2261,l247,xe" fillcolor="#3a8dde" stroked="f">
                <v:path arrowok="t" o:connecttype="custom" o:connectlocs="78388,0;78388,0;76484,0;0,76676;76484,153670;78388,153352;78388,153670;717550,153670;717550,0;78388,0" o:connectangles="0,0,0,0,0,0,0,0,0,0"/>
              </v:shape>
              <v:shape id="Freeform 7" o:spid="_x0000_s1032" style="position:absolute;left:30295;top:6426;width:7157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" path="m2254,c242,,242,,242,v,,,,,c242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8" o:spid="_x0000_s1033" style="position:absolute;left:36690;top:6426;width:7156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645,0;76869,0;76551,0;76234,0;75916,0;75916,0;0,76676;75916,153670;75916,153670;76551,153670;76551,153670;76551,153670;715645,153670;715645,0" o:connectangles="0,0,0,0,0,0,0,0,0,0,0,0,0,0"/>
              </v:shape>
              <v:shape id="Freeform 15" o:spid="_x0000_s1034" style="position:absolute;left:43078;top:6426;width:7131;height:1536;visibility:visible;mso-wrap-style:square;v-text-anchor:top" coordsize="224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" path="m2245,c242,,242,,242,v,,,,-1,c241,,241,,241,,231,,231,,231,v,1,,1,,1c102,6,,112,,241,,371,102,477,231,482v,1,,1,,1c241,483,241,483,241,483v,,,,,c241,483,242,483,242,483v2003,,2003,,2003,l2245,xe" fillcolor="#3a8dde" stroked="f">
                <v:path arrowok="t" o:connecttype="custom" o:connectlocs="713105,0;76869,0;76552,0;76552,0;73375,0;73375,318;0,76676;73375,153352;73375,153670;76552,153670;76552,153670;76869,153670;713105,153670;713105,0" o:connectangles="0,0,0,0,0,0,0,0,0,0,0,0,0,0"/>
              </v:shape>
              <v:shape id="Freeform 16" o:spid="_x0000_s1035" style="position:absolute;left:49447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17" o:spid="_x0000_s1036" style="position:absolute;left:55848;top:6426;width:7150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010,0;76801,0;76484,0;76166,0;75849,0;75849,0;0,76676;75849,153670;75849,153670;76484,153670;76484,153670;76484,153670;715010,153670;715010,0" o:connectangles="0,0,0,0,0,0,0,0,0,0,0,0,0,0"/>
              </v:shape>
              <v:shape id="Freeform 20" o:spid="_x0000_s1037" style="position:absolute;left:62236;top:6426;width:7175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" path="m247,v,,,,,c245,,243,,241,,108,,,108,,241,,375,108,483,241,483v2,,4,-1,6,-1c247,483,247,483,247,483v2014,,2014,,2014,c2261,,2261,,2261,l247,xe" fillcolor="#3a8dde" stroked="f">
                <v:path arrowok="t" o:connecttype="custom" o:connectlocs="78388,0;78388,0;76484,0;0,76676;76484,153670;78388,153352;78388,153670;717550,153670;717550,0;78388,0" o:connectangles="0,0,0,0,0,0,0,0,0,0"/>
              </v:shape>
              <v:shape id="Freeform 21" o:spid="_x0000_s1038" style="position:absolute;left:68656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" path="m2254,c242,,242,,242,v,,,,,c241,,241,,241,v-1,,-1,,-1,c240,,240,,240,,108,1,,109,,241,,374,108,482,240,483v,,,,,c242,483,242,483,242,483v,,,,,c242,483,242,483,242,483v2012,,2012,,2012,l2254,xe" fillcolor="#d18f00" stroked="f">
                <v:path arrowok="t" o:connecttype="custom" o:connectlocs="715645,0;76835,0;76835,0;76518,0;76200,0;76200,0;0,76676;76200,153670;76200,153670;76835,153670;76835,153670;76835,153670;715645,153670;715645,0" o:connectangles="0,0,0,0,0,0,0,0,0,0,0,0,0,0"/>
              </v:shape>
              <v:shape id="Freeform 22" o:spid="_x0000_s1039" style="position:absolute;left:75050;top:6426;width:7157;height:1536;visibility:visible;mso-wrap-style:square;v-text-anchor:top" coordsize="225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" path="m2253,c242,,242,,242,v-1,,-1,,-1,c241,,240,,240,v-1,,-1,,-1,c239,,239,,239,,107,1,,109,,241,,374,107,482,239,483v,,,,,c241,483,241,483,241,483v,,,,,c241,483,241,483,241,483v2012,,2012,,2012,l2253,xe" fillcolor="#005cb9" stroked="f">
                <v:path arrowok="t" o:connecttype="custom" o:connectlocs="715645,0;76869,0;76551,0;76234,0;75916,0;75916,0;0,76676;75916,153670;75916,153670;76551,153670;76551,153670;76551,153670;715645,153670;715645,0" o:connectangles="0,0,0,0,0,0,0,0,0,0,0,0,0,0"/>
              </v:shape>
              <v:shape id="Freeform 23" o:spid="_x0000_s1040" style="position:absolute;left:81489;top:6426;width:7176;height:1536;visibility:visible;mso-wrap-style:square;v-text-anchor:top" coordsize="22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" path="m246,v,,,,,c245,,243,,241,,108,,,108,,241,,375,108,483,241,483v2,,4,-1,5,-1c246,483,246,483,246,483v2015,,2015,,2015,c2261,,2261,,2261,l246,xe" fillcolor="#3a8dde" stroked="f">
                <v:path arrowok="t" o:connecttype="custom" o:connectlocs="78070,0;78070,0;76484,0;0,76676;76484,153670;78070,153352;78070,153670;717550,153670;717550,0;78070,0" o:connectangles="0,0,0,0,0,0,0,0,0,0"/>
              </v:shape>
              <v:shape id="Freeform 24" o:spid="_x0000_s1041" style="position:absolute;left:87909;top:6426;width:7156;height:1536;visibility:visible;mso-wrap-style:square;v-text-anchor:top" coordsize="22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" path="m2254,c242,,242,,242,v,,,,-1,c241,,241,,241,v-1,,-1,,-1,c240,,240,,240,,107,1,,109,,241,,374,107,482,240,483v,,,,,c241,483,241,483,241,483v,,,,,c241,483,241,483,241,483v2013,,2013,,2013,l2254,xe" fillcolor="#d18f00" stroked="f">
                <v:path arrowok="t" o:connecttype="custom" o:connectlocs="715645,0;76835,0;76518,0;76518,0;76200,0;76200,0;0,76676;76200,153670;76200,153670;76518,153670;76518,153670;76518,153670;715645,153670;715645,0" o:connectangles="0,0,0,0,0,0,0,0,0,0,0,0,0,0"/>
              </v:shape>
              <v:shape id="Freeform 25" o:spid="_x0000_s1042" style="position:absolute;left:94303;top:6426;width:7919;height:1536;visibility:visible;mso-wrap-style:square;v-text-anchor:top" coordsize="249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" path="m2254,v,,,,-1,c242,,242,,242,v,,,,,c241,,241,,241,v-1,,-1,,-1,c240,,240,,240,,107,1,,109,,241,,374,107,482,240,483v,,,,,c241,483,241,483,241,483v,,,,1,c242,483,242,483,242,483v2012,,2012,,2012,c2254,483,2254,483,2254,483v133,,241,-108,241,-242c2495,108,2387,,2254,xe" fillcolor="#005cb9" stroked="f">
                <v:path arrowok="t" o:connecttype="custom" o:connectlocs="715358,0;715041,0;76804,0;76804,0;76487,0;76169,0;76169,0;0,76676;76169,153670;76169,153670;76487,153670;76804,153670;76804,153670;715358,153670;715358,153670;791845,76676;715358,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1B719D4A" wp14:editId="70ABEA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14800" cy="1178560"/>
              <wp:effectExtent l="0" t="0" r="0" b="0"/>
              <wp:wrapNone/>
              <wp:docPr id="49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Freeform 4"/>
                      <wps:cNvSpPr>
                        <a:spLocks/>
                      </wps:cNvSpPr>
                      <wps:spPr bwMode="auto">
                        <a:xfrm>
                          <a:off x="1552575" y="459105"/>
                          <a:ext cx="330835" cy="351155"/>
                        </a:xfrm>
                        <a:custGeom>
                          <a:avLst/>
                          <a:gdLst>
                            <a:gd name="T0" fmla="*/ 935 w 1043"/>
                            <a:gd name="T1" fmla="*/ 1103 h 1104"/>
                            <a:gd name="T2" fmla="*/ 935 w 1043"/>
                            <a:gd name="T3" fmla="*/ 1104 h 1104"/>
                            <a:gd name="T4" fmla="*/ 930 w 1043"/>
                            <a:gd name="T5" fmla="*/ 1104 h 1104"/>
                            <a:gd name="T6" fmla="*/ 928 w 1043"/>
                            <a:gd name="T7" fmla="*/ 1104 h 1104"/>
                            <a:gd name="T8" fmla="*/ 926 w 1043"/>
                            <a:gd name="T9" fmla="*/ 1104 h 1104"/>
                            <a:gd name="T10" fmla="*/ 454 w 1043"/>
                            <a:gd name="T11" fmla="*/ 1104 h 1104"/>
                            <a:gd name="T12" fmla="*/ 454 w 1043"/>
                            <a:gd name="T13" fmla="*/ 1103 h 1104"/>
                            <a:gd name="T14" fmla="*/ 451 w 1043"/>
                            <a:gd name="T15" fmla="*/ 1104 h 1104"/>
                            <a:gd name="T16" fmla="*/ 343 w 1043"/>
                            <a:gd name="T17" fmla="*/ 1025 h 1104"/>
                            <a:gd name="T18" fmla="*/ 342 w 1043"/>
                            <a:gd name="T19" fmla="*/ 1026 h 1104"/>
                            <a:gd name="T20" fmla="*/ 10 w 1043"/>
                            <a:gd name="T21" fmla="*/ 159 h 1104"/>
                            <a:gd name="T22" fmla="*/ 9 w 1043"/>
                            <a:gd name="T23" fmla="*/ 159 h 1104"/>
                            <a:gd name="T24" fmla="*/ 7 w 1043"/>
                            <a:gd name="T25" fmla="*/ 154 h 1104"/>
                            <a:gd name="T26" fmla="*/ 8 w 1043"/>
                            <a:gd name="T27" fmla="*/ 153 h 1104"/>
                            <a:gd name="T28" fmla="*/ 0 w 1043"/>
                            <a:gd name="T29" fmla="*/ 115 h 1104"/>
                            <a:gd name="T30" fmla="*/ 115 w 1043"/>
                            <a:gd name="T31" fmla="*/ 0 h 1104"/>
                            <a:gd name="T32" fmla="*/ 119 w 1043"/>
                            <a:gd name="T33" fmla="*/ 0 h 1104"/>
                            <a:gd name="T34" fmla="*/ 119 w 1043"/>
                            <a:gd name="T35" fmla="*/ 0 h 1104"/>
                            <a:gd name="T36" fmla="*/ 351 w 1043"/>
                            <a:gd name="T37" fmla="*/ 0 h 1104"/>
                            <a:gd name="T38" fmla="*/ 351 w 1043"/>
                            <a:gd name="T39" fmla="*/ 0 h 1104"/>
                            <a:gd name="T40" fmla="*/ 351 w 1043"/>
                            <a:gd name="T41" fmla="*/ 0 h 1104"/>
                            <a:gd name="T42" fmla="*/ 592 w 1043"/>
                            <a:gd name="T43" fmla="*/ 0 h 1104"/>
                            <a:gd name="T44" fmla="*/ 592 w 1043"/>
                            <a:gd name="T45" fmla="*/ 0 h 1104"/>
                            <a:gd name="T46" fmla="*/ 592 w 1043"/>
                            <a:gd name="T47" fmla="*/ 0 h 1104"/>
                            <a:gd name="T48" fmla="*/ 592 w 1043"/>
                            <a:gd name="T49" fmla="*/ 0 h 1104"/>
                            <a:gd name="T50" fmla="*/ 592 w 1043"/>
                            <a:gd name="T51" fmla="*/ 0 h 1104"/>
                            <a:gd name="T52" fmla="*/ 698 w 1043"/>
                            <a:gd name="T53" fmla="*/ 72 h 1104"/>
                            <a:gd name="T54" fmla="*/ 698 w 1043"/>
                            <a:gd name="T55" fmla="*/ 71 h 1104"/>
                            <a:gd name="T56" fmla="*/ 1032 w 1043"/>
                            <a:gd name="T57" fmla="*/ 940 h 1104"/>
                            <a:gd name="T58" fmla="*/ 1031 w 1043"/>
                            <a:gd name="T59" fmla="*/ 940 h 1104"/>
                            <a:gd name="T60" fmla="*/ 1043 w 1043"/>
                            <a:gd name="T61" fmla="*/ 989 h 1104"/>
                            <a:gd name="T62" fmla="*/ 935 w 1043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3" h="1104">
                              <a:moveTo>
                                <a:pt x="935" y="1103"/>
                              </a:moveTo>
                              <a:cubicBezTo>
                                <a:pt x="935" y="1104"/>
                                <a:pt x="935" y="1104"/>
                                <a:pt x="935" y="1104"/>
                              </a:cubicBezTo>
                              <a:cubicBezTo>
                                <a:pt x="930" y="1104"/>
                                <a:pt x="930" y="1104"/>
                                <a:pt x="930" y="1104"/>
                              </a:cubicBezTo>
                              <a:cubicBezTo>
                                <a:pt x="929" y="1104"/>
                                <a:pt x="929" y="1104"/>
                                <a:pt x="928" y="1104"/>
                              </a:cubicBezTo>
                              <a:cubicBezTo>
                                <a:pt x="927" y="1104"/>
                                <a:pt x="927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3" y="1103"/>
                                <a:pt x="452" y="1104"/>
                                <a:pt x="451" y="1104"/>
                              </a:cubicBezTo>
                              <a:cubicBezTo>
                                <a:pt x="400" y="1104"/>
                                <a:pt x="358" y="1071"/>
                                <a:pt x="343" y="1025"/>
                              </a:cubicBezTo>
                              <a:cubicBezTo>
                                <a:pt x="342" y="1026"/>
                                <a:pt x="342" y="1026"/>
                                <a:pt x="342" y="1026"/>
                              </a:cubicBezTo>
                              <a:cubicBezTo>
                                <a:pt x="10" y="159"/>
                                <a:pt x="10" y="159"/>
                                <a:pt x="10" y="159"/>
                              </a:cubicBezTo>
                              <a:cubicBezTo>
                                <a:pt x="10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2" y="0"/>
                                <a:pt x="115" y="0"/>
                              </a:cubicBezTo>
                              <a:cubicBezTo>
                                <a:pt x="116" y="0"/>
                                <a:pt x="118" y="0"/>
                                <a:pt x="11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1" y="30"/>
                                <a:pt x="698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2" y="940"/>
                                <a:pt x="1032" y="940"/>
                                <a:pt x="1032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3" y="972"/>
                                <a:pt x="1043" y="989"/>
                              </a:cubicBezTo>
                              <a:cubicBezTo>
                                <a:pt x="1043" y="1050"/>
                                <a:pt x="995" y="1100"/>
                                <a:pt x="935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/>
                      </wps:cNvSpPr>
                      <wps:spPr bwMode="auto">
                        <a:xfrm>
                          <a:off x="1242060" y="459105"/>
                          <a:ext cx="330835" cy="351155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7 w 1042"/>
                            <a:gd name="T7" fmla="*/ 1104 h 1104"/>
                            <a:gd name="T8" fmla="*/ 926 w 1042"/>
                            <a:gd name="T9" fmla="*/ 1104 h 1104"/>
                            <a:gd name="T10" fmla="*/ 453 w 1042"/>
                            <a:gd name="T11" fmla="*/ 1104 h 1104"/>
                            <a:gd name="T12" fmla="*/ 453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1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4 w 1042"/>
                            <a:gd name="T31" fmla="*/ 0 h 1104"/>
                            <a:gd name="T32" fmla="*/ 118 w 1042"/>
                            <a:gd name="T33" fmla="*/ 0 h 1104"/>
                            <a:gd name="T34" fmla="*/ 118 w 1042"/>
                            <a:gd name="T35" fmla="*/ 0 h 1104"/>
                            <a:gd name="T36" fmla="*/ 350 w 1042"/>
                            <a:gd name="T37" fmla="*/ 0 h 1104"/>
                            <a:gd name="T38" fmla="*/ 350 w 1042"/>
                            <a:gd name="T39" fmla="*/ 0 h 1104"/>
                            <a:gd name="T40" fmla="*/ 350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1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7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8" y="1104"/>
                                <a:pt x="928" y="1104"/>
                                <a:pt x="927" y="1104"/>
                              </a:cubicBezTo>
                              <a:cubicBezTo>
                                <a:pt x="927" y="1104"/>
                                <a:pt x="926" y="1104"/>
                                <a:pt x="926" y="1104"/>
                              </a:cubicBezTo>
                              <a:cubicBezTo>
                                <a:pt x="453" y="1104"/>
                                <a:pt x="453" y="1104"/>
                                <a:pt x="453" y="1104"/>
                              </a:cubicBezTo>
                              <a:cubicBezTo>
                                <a:pt x="453" y="1103"/>
                                <a:pt x="453" y="1103"/>
                                <a:pt x="453" y="1103"/>
                              </a:cubicBezTo>
                              <a:cubicBezTo>
                                <a:pt x="452" y="1103"/>
                                <a:pt x="451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1" y="1026"/>
                                <a:pt x="341" y="1026"/>
                                <a:pt x="341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4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0" y="30"/>
                                <a:pt x="697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"/>
                      <wps:cNvSpPr>
                        <a:spLocks/>
                      </wps:cNvSpPr>
                      <wps:spPr bwMode="auto">
                        <a:xfrm>
                          <a:off x="931545" y="459105"/>
                          <a:ext cx="330835" cy="351155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8 w 1042"/>
                            <a:gd name="T7" fmla="*/ 1104 h 1104"/>
                            <a:gd name="T8" fmla="*/ 926 w 1042"/>
                            <a:gd name="T9" fmla="*/ 1104 h 1104"/>
                            <a:gd name="T10" fmla="*/ 454 w 1042"/>
                            <a:gd name="T11" fmla="*/ 1104 h 1104"/>
                            <a:gd name="T12" fmla="*/ 454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2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5 w 1042"/>
                            <a:gd name="T31" fmla="*/ 0 h 1104"/>
                            <a:gd name="T32" fmla="*/ 119 w 1042"/>
                            <a:gd name="T33" fmla="*/ 0 h 1104"/>
                            <a:gd name="T34" fmla="*/ 119 w 1042"/>
                            <a:gd name="T35" fmla="*/ 0 h 1104"/>
                            <a:gd name="T36" fmla="*/ 350 w 1042"/>
                            <a:gd name="T37" fmla="*/ 0 h 1104"/>
                            <a:gd name="T38" fmla="*/ 351 w 1042"/>
                            <a:gd name="T39" fmla="*/ 0 h 1104"/>
                            <a:gd name="T40" fmla="*/ 351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2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8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9" y="1104"/>
                                <a:pt x="928" y="1104"/>
                                <a:pt x="928" y="1104"/>
                              </a:cubicBezTo>
                              <a:cubicBezTo>
                                <a:pt x="927" y="1104"/>
                                <a:pt x="927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3" y="1103"/>
                                <a:pt x="452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2" y="1026"/>
                                <a:pt x="342" y="1026"/>
                                <a:pt x="342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1" y="30"/>
                                <a:pt x="698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"/>
                      <wps:cNvSpPr>
                        <a:spLocks noEditPoints="1"/>
                      </wps:cNvSpPr>
                      <wps:spPr bwMode="auto">
                        <a:xfrm>
                          <a:off x="1862455" y="459105"/>
                          <a:ext cx="1905000" cy="357505"/>
                        </a:xfrm>
                        <a:custGeom>
                          <a:avLst/>
                          <a:gdLst>
                            <a:gd name="T0" fmla="*/ 905 w 6001"/>
                            <a:gd name="T1" fmla="*/ 169 h 1123"/>
                            <a:gd name="T2" fmla="*/ 458 w 6001"/>
                            <a:gd name="T3" fmla="*/ 1108 h 1123"/>
                            <a:gd name="T4" fmla="*/ 10 w 6001"/>
                            <a:gd name="T5" fmla="*/ 169 h 1123"/>
                            <a:gd name="T6" fmla="*/ 117 w 6001"/>
                            <a:gd name="T7" fmla="*/ 2 h 1123"/>
                            <a:gd name="T8" fmla="*/ 458 w 6001"/>
                            <a:gd name="T9" fmla="*/ 712 h 1123"/>
                            <a:gd name="T10" fmla="*/ 798 w 6001"/>
                            <a:gd name="T11" fmla="*/ 2 h 1123"/>
                            <a:gd name="T12" fmla="*/ 2610 w 6001"/>
                            <a:gd name="T13" fmla="*/ 839 h 1123"/>
                            <a:gd name="T14" fmla="*/ 2080 w 6001"/>
                            <a:gd name="T15" fmla="*/ 566 h 1123"/>
                            <a:gd name="T16" fmla="*/ 2601 w 6001"/>
                            <a:gd name="T17" fmla="*/ 273 h 1123"/>
                            <a:gd name="T18" fmla="*/ 2367 w 6001"/>
                            <a:gd name="T19" fmla="*/ 0 h 1123"/>
                            <a:gd name="T20" fmla="*/ 2367 w 6001"/>
                            <a:gd name="T21" fmla="*/ 1123 h 1123"/>
                            <a:gd name="T22" fmla="*/ 2610 w 6001"/>
                            <a:gd name="T23" fmla="*/ 839 h 1123"/>
                            <a:gd name="T24" fmla="*/ 3361 w 6001"/>
                            <a:gd name="T25" fmla="*/ 1123 h 1123"/>
                            <a:gd name="T26" fmla="*/ 3361 w 6001"/>
                            <a:gd name="T27" fmla="*/ 0 h 1123"/>
                            <a:gd name="T28" fmla="*/ 3648 w 6001"/>
                            <a:gd name="T29" fmla="*/ 561 h 1123"/>
                            <a:gd name="T30" fmla="*/ 3074 w 6001"/>
                            <a:gd name="T31" fmla="*/ 561 h 1123"/>
                            <a:gd name="T32" fmla="*/ 3648 w 6001"/>
                            <a:gd name="T33" fmla="*/ 561 h 1123"/>
                            <a:gd name="T34" fmla="*/ 4292 w 6001"/>
                            <a:gd name="T35" fmla="*/ 903 h 1123"/>
                            <a:gd name="T36" fmla="*/ 4814 w 6001"/>
                            <a:gd name="T37" fmla="*/ 128 h 1123"/>
                            <a:gd name="T38" fmla="*/ 4127 w 6001"/>
                            <a:gd name="T39" fmla="*/ 18 h 1123"/>
                            <a:gd name="T40" fmla="*/ 4127 w 6001"/>
                            <a:gd name="T41" fmla="*/ 220 h 1123"/>
                            <a:gd name="T42" fmla="*/ 4037 w 6001"/>
                            <a:gd name="T43" fmla="*/ 906 h 1123"/>
                            <a:gd name="T44" fmla="*/ 4135 w 6001"/>
                            <a:gd name="T45" fmla="*/ 1105 h 1123"/>
                            <a:gd name="T46" fmla="*/ 4845 w 6001"/>
                            <a:gd name="T47" fmla="*/ 1004 h 1123"/>
                            <a:gd name="T48" fmla="*/ 6001 w 6001"/>
                            <a:gd name="T49" fmla="*/ 561 h 1123"/>
                            <a:gd name="T50" fmla="*/ 4950 w 6001"/>
                            <a:gd name="T51" fmla="*/ 561 h 1123"/>
                            <a:gd name="T52" fmla="*/ 6001 w 6001"/>
                            <a:gd name="T53" fmla="*/ 561 h 1123"/>
                            <a:gd name="T54" fmla="*/ 5475 w 6001"/>
                            <a:gd name="T55" fmla="*/ 210 h 1123"/>
                            <a:gd name="T56" fmla="*/ 5475 w 6001"/>
                            <a:gd name="T57" fmla="*/ 913 h 1123"/>
                            <a:gd name="T58" fmla="*/ 1583 w 6001"/>
                            <a:gd name="T59" fmla="*/ 894 h 1123"/>
                            <a:gd name="T60" fmla="*/ 1300 w 6001"/>
                            <a:gd name="T61" fmla="*/ 662 h 1123"/>
                            <a:gd name="T62" fmla="*/ 1662 w 6001"/>
                            <a:gd name="T63" fmla="*/ 557 h 1123"/>
                            <a:gd name="T64" fmla="*/ 1300 w 6001"/>
                            <a:gd name="T65" fmla="*/ 452 h 1123"/>
                            <a:gd name="T66" fmla="*/ 1569 w 6001"/>
                            <a:gd name="T67" fmla="*/ 229 h 1123"/>
                            <a:gd name="T68" fmla="*/ 1569 w 6001"/>
                            <a:gd name="T69" fmla="*/ 18 h 1123"/>
                            <a:gd name="T70" fmla="*/ 1071 w 6001"/>
                            <a:gd name="T71" fmla="*/ 374 h 1123"/>
                            <a:gd name="T72" fmla="*/ 1189 w 6001"/>
                            <a:gd name="T73" fmla="*/ 1105 h 1123"/>
                            <a:gd name="T74" fmla="*/ 1691 w 6001"/>
                            <a:gd name="T75" fmla="*/ 1000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001" h="1123">
                              <a:moveTo>
                                <a:pt x="916" y="112"/>
                              </a:moveTo>
                              <a:cubicBezTo>
                                <a:pt x="916" y="134"/>
                                <a:pt x="913" y="149"/>
                                <a:pt x="905" y="169"/>
                              </a:cubicBezTo>
                              <a:cubicBezTo>
                                <a:pt x="571" y="1019"/>
                                <a:pt x="571" y="1019"/>
                                <a:pt x="571" y="1019"/>
                              </a:cubicBezTo>
                              <a:cubicBezTo>
                                <a:pt x="551" y="1068"/>
                                <a:pt x="525" y="1108"/>
                                <a:pt x="458" y="1108"/>
                              </a:cubicBezTo>
                              <a:cubicBezTo>
                                <a:pt x="391" y="1108"/>
                                <a:pt x="365" y="1068"/>
                                <a:pt x="345" y="1019"/>
                              </a:cubicBezTo>
                              <a:cubicBezTo>
                                <a:pt x="10" y="169"/>
                                <a:pt x="10" y="169"/>
                                <a:pt x="10" y="169"/>
                              </a:cubicBezTo>
                              <a:cubicBezTo>
                                <a:pt x="3" y="149"/>
                                <a:pt x="0" y="134"/>
                                <a:pt x="0" y="112"/>
                              </a:cubicBezTo>
                              <a:cubicBezTo>
                                <a:pt x="0" y="48"/>
                                <a:pt x="56" y="2"/>
                                <a:pt x="117" y="2"/>
                              </a:cubicBezTo>
                              <a:cubicBezTo>
                                <a:pt x="169" y="2"/>
                                <a:pt x="201" y="36"/>
                                <a:pt x="221" y="77"/>
                              </a:cubicBezTo>
                              <a:cubicBezTo>
                                <a:pt x="458" y="712"/>
                                <a:pt x="458" y="712"/>
                                <a:pt x="458" y="712"/>
                              </a:cubicBezTo>
                              <a:cubicBezTo>
                                <a:pt x="694" y="77"/>
                                <a:pt x="694" y="77"/>
                                <a:pt x="694" y="77"/>
                              </a:cubicBezTo>
                              <a:cubicBezTo>
                                <a:pt x="714" y="36"/>
                                <a:pt x="746" y="2"/>
                                <a:pt x="798" y="2"/>
                              </a:cubicBezTo>
                              <a:cubicBezTo>
                                <a:pt x="859" y="2"/>
                                <a:pt x="916" y="48"/>
                                <a:pt x="916" y="112"/>
                              </a:cubicBezTo>
                              <a:close/>
                              <a:moveTo>
                                <a:pt x="2610" y="839"/>
                              </a:moveTo>
                              <a:cubicBezTo>
                                <a:pt x="2547" y="839"/>
                                <a:pt x="2496" y="903"/>
                                <a:pt x="2367" y="903"/>
                              </a:cubicBezTo>
                              <a:cubicBezTo>
                                <a:pt x="2179" y="903"/>
                                <a:pt x="2080" y="748"/>
                                <a:pt x="2080" y="566"/>
                              </a:cubicBezTo>
                              <a:cubicBezTo>
                                <a:pt x="2080" y="380"/>
                                <a:pt x="2178" y="219"/>
                                <a:pt x="2367" y="219"/>
                              </a:cubicBezTo>
                              <a:cubicBezTo>
                                <a:pt x="2496" y="219"/>
                                <a:pt x="2538" y="273"/>
                                <a:pt x="2601" y="273"/>
                              </a:cubicBezTo>
                              <a:cubicBezTo>
                                <a:pt x="2657" y="273"/>
                                <a:pt x="2695" y="226"/>
                                <a:pt x="2695" y="171"/>
                              </a:cubicBezTo>
                              <a:cubicBezTo>
                                <a:pt x="2695" y="36"/>
                                <a:pt x="2479" y="0"/>
                                <a:pt x="2367" y="0"/>
                              </a:cubicBezTo>
                              <a:cubicBezTo>
                                <a:pt x="2056" y="0"/>
                                <a:pt x="1842" y="244"/>
                                <a:pt x="1842" y="561"/>
                              </a:cubicBezTo>
                              <a:cubicBezTo>
                                <a:pt x="1842" y="877"/>
                                <a:pt x="2057" y="1123"/>
                                <a:pt x="2367" y="1123"/>
                              </a:cubicBezTo>
                              <a:cubicBezTo>
                                <a:pt x="2480" y="1123"/>
                                <a:pt x="2711" y="1090"/>
                                <a:pt x="2711" y="943"/>
                              </a:cubicBezTo>
                              <a:cubicBezTo>
                                <a:pt x="2711" y="908"/>
                                <a:pt x="2679" y="839"/>
                                <a:pt x="2610" y="839"/>
                              </a:cubicBezTo>
                              <a:close/>
                              <a:moveTo>
                                <a:pt x="3886" y="561"/>
                              </a:moveTo>
                              <a:cubicBezTo>
                                <a:pt x="3886" y="877"/>
                                <a:pt x="3674" y="1123"/>
                                <a:pt x="3361" y="1123"/>
                              </a:cubicBezTo>
                              <a:cubicBezTo>
                                <a:pt x="3051" y="1123"/>
                                <a:pt x="2836" y="877"/>
                                <a:pt x="2836" y="561"/>
                              </a:cubicBezTo>
                              <a:cubicBezTo>
                                <a:pt x="2836" y="244"/>
                                <a:pt x="3050" y="0"/>
                                <a:pt x="3361" y="0"/>
                              </a:cubicBezTo>
                              <a:cubicBezTo>
                                <a:pt x="3668" y="0"/>
                                <a:pt x="3886" y="252"/>
                                <a:pt x="3886" y="561"/>
                              </a:cubicBezTo>
                              <a:close/>
                              <a:moveTo>
                                <a:pt x="3648" y="561"/>
                              </a:moveTo>
                              <a:cubicBezTo>
                                <a:pt x="3648" y="377"/>
                                <a:pt x="3552" y="210"/>
                                <a:pt x="3361" y="210"/>
                              </a:cubicBezTo>
                              <a:cubicBezTo>
                                <a:pt x="3170" y="210"/>
                                <a:pt x="3074" y="377"/>
                                <a:pt x="3074" y="561"/>
                              </a:cubicBezTo>
                              <a:cubicBezTo>
                                <a:pt x="3074" y="748"/>
                                <a:pt x="3167" y="913"/>
                                <a:pt x="3361" y="913"/>
                              </a:cubicBezTo>
                              <a:cubicBezTo>
                                <a:pt x="3555" y="913"/>
                                <a:pt x="3648" y="748"/>
                                <a:pt x="3648" y="561"/>
                              </a:cubicBezTo>
                              <a:close/>
                              <a:moveTo>
                                <a:pt x="4735" y="903"/>
                              </a:moveTo>
                              <a:cubicBezTo>
                                <a:pt x="4292" y="903"/>
                                <a:pt x="4292" y="903"/>
                                <a:pt x="4292" y="903"/>
                              </a:cubicBezTo>
                              <a:cubicBezTo>
                                <a:pt x="4781" y="226"/>
                                <a:pt x="4781" y="226"/>
                                <a:pt x="4781" y="226"/>
                              </a:cubicBezTo>
                              <a:cubicBezTo>
                                <a:pt x="4801" y="200"/>
                                <a:pt x="4814" y="162"/>
                                <a:pt x="4814" y="128"/>
                              </a:cubicBezTo>
                              <a:cubicBezTo>
                                <a:pt x="4814" y="74"/>
                                <a:pt x="4775" y="18"/>
                                <a:pt x="4686" y="18"/>
                              </a:cubicBezTo>
                              <a:cubicBezTo>
                                <a:pt x="4127" y="18"/>
                                <a:pt x="4127" y="18"/>
                                <a:pt x="4127" y="18"/>
                              </a:cubicBezTo>
                              <a:cubicBezTo>
                                <a:pt x="4069" y="18"/>
                                <a:pt x="4021" y="64"/>
                                <a:pt x="4021" y="122"/>
                              </a:cubicBezTo>
                              <a:cubicBezTo>
                                <a:pt x="4021" y="184"/>
                                <a:pt x="4066" y="220"/>
                                <a:pt x="4127" y="220"/>
                              </a:cubicBezTo>
                              <a:cubicBezTo>
                                <a:pt x="4529" y="220"/>
                                <a:pt x="4529" y="220"/>
                                <a:pt x="4529" y="220"/>
                              </a:cubicBezTo>
                              <a:cubicBezTo>
                                <a:pt x="4037" y="906"/>
                                <a:pt x="4037" y="906"/>
                                <a:pt x="4037" y="906"/>
                              </a:cubicBezTo>
                              <a:cubicBezTo>
                                <a:pt x="4018" y="934"/>
                                <a:pt x="4007" y="965"/>
                                <a:pt x="4007" y="995"/>
                              </a:cubicBezTo>
                              <a:cubicBezTo>
                                <a:pt x="4007" y="1059"/>
                                <a:pt x="4054" y="1105"/>
                                <a:pt x="4135" y="1105"/>
                              </a:cubicBezTo>
                              <a:cubicBezTo>
                                <a:pt x="4735" y="1105"/>
                                <a:pt x="4735" y="1105"/>
                                <a:pt x="4735" y="1105"/>
                              </a:cubicBezTo>
                              <a:cubicBezTo>
                                <a:pt x="4790" y="1105"/>
                                <a:pt x="4845" y="1062"/>
                                <a:pt x="4845" y="1004"/>
                              </a:cubicBezTo>
                              <a:cubicBezTo>
                                <a:pt x="4845" y="939"/>
                                <a:pt x="4799" y="903"/>
                                <a:pt x="4735" y="903"/>
                              </a:cubicBezTo>
                              <a:close/>
                              <a:moveTo>
                                <a:pt x="6001" y="561"/>
                              </a:moveTo>
                              <a:cubicBezTo>
                                <a:pt x="6001" y="877"/>
                                <a:pt x="5788" y="1123"/>
                                <a:pt x="5475" y="1123"/>
                              </a:cubicBezTo>
                              <a:cubicBezTo>
                                <a:pt x="5166" y="1123"/>
                                <a:pt x="4950" y="877"/>
                                <a:pt x="4950" y="561"/>
                              </a:cubicBezTo>
                              <a:cubicBezTo>
                                <a:pt x="4950" y="244"/>
                                <a:pt x="5164" y="0"/>
                                <a:pt x="5475" y="0"/>
                              </a:cubicBezTo>
                              <a:cubicBezTo>
                                <a:pt x="5782" y="0"/>
                                <a:pt x="6001" y="252"/>
                                <a:pt x="6001" y="561"/>
                              </a:cubicBezTo>
                              <a:close/>
                              <a:moveTo>
                                <a:pt x="5762" y="561"/>
                              </a:moveTo>
                              <a:cubicBezTo>
                                <a:pt x="5762" y="377"/>
                                <a:pt x="5666" y="210"/>
                                <a:pt x="5475" y="210"/>
                              </a:cubicBezTo>
                              <a:cubicBezTo>
                                <a:pt x="5285" y="210"/>
                                <a:pt x="5188" y="377"/>
                                <a:pt x="5188" y="561"/>
                              </a:cubicBezTo>
                              <a:cubicBezTo>
                                <a:pt x="5188" y="748"/>
                                <a:pt x="5282" y="913"/>
                                <a:pt x="5475" y="913"/>
                              </a:cubicBezTo>
                              <a:cubicBezTo>
                                <a:pt x="5669" y="913"/>
                                <a:pt x="5762" y="748"/>
                                <a:pt x="5762" y="561"/>
                              </a:cubicBezTo>
                              <a:close/>
                              <a:moveTo>
                                <a:pt x="1583" y="894"/>
                              </a:moveTo>
                              <a:cubicBezTo>
                                <a:pt x="1300" y="894"/>
                                <a:pt x="1300" y="894"/>
                                <a:pt x="1300" y="894"/>
                              </a:cubicBezTo>
                              <a:cubicBezTo>
                                <a:pt x="1300" y="662"/>
                                <a:pt x="1300" y="662"/>
                                <a:pt x="1300" y="662"/>
                              </a:cubicBezTo>
                              <a:cubicBezTo>
                                <a:pt x="1551" y="662"/>
                                <a:pt x="1551" y="662"/>
                                <a:pt x="1551" y="662"/>
                              </a:cubicBezTo>
                              <a:cubicBezTo>
                                <a:pt x="1624" y="662"/>
                                <a:pt x="1662" y="609"/>
                                <a:pt x="1662" y="557"/>
                              </a:cubicBezTo>
                              <a:cubicBezTo>
                                <a:pt x="1662" y="503"/>
                                <a:pt x="1625" y="452"/>
                                <a:pt x="1551" y="452"/>
                              </a:cubicBezTo>
                              <a:cubicBezTo>
                                <a:pt x="1300" y="452"/>
                                <a:pt x="1300" y="452"/>
                                <a:pt x="1300" y="452"/>
                              </a:cubicBezTo>
                              <a:cubicBezTo>
                                <a:pt x="1300" y="229"/>
                                <a:pt x="1300" y="229"/>
                                <a:pt x="1300" y="229"/>
                              </a:cubicBezTo>
                              <a:cubicBezTo>
                                <a:pt x="1569" y="229"/>
                                <a:pt x="1569" y="229"/>
                                <a:pt x="1569" y="229"/>
                              </a:cubicBezTo>
                              <a:cubicBezTo>
                                <a:pt x="1641" y="229"/>
                                <a:pt x="1677" y="175"/>
                                <a:pt x="1677" y="123"/>
                              </a:cubicBezTo>
                              <a:cubicBezTo>
                                <a:pt x="1677" y="70"/>
                                <a:pt x="1642" y="18"/>
                                <a:pt x="1569" y="18"/>
                              </a:cubicBezTo>
                              <a:cubicBezTo>
                                <a:pt x="1208" y="18"/>
                                <a:pt x="1208" y="18"/>
                                <a:pt x="1208" y="18"/>
                              </a:cubicBezTo>
                              <a:cubicBezTo>
                                <a:pt x="1071" y="374"/>
                                <a:pt x="1071" y="374"/>
                                <a:pt x="1071" y="374"/>
                              </a:cubicBezTo>
                              <a:cubicBezTo>
                                <a:pt x="1071" y="990"/>
                                <a:pt x="1071" y="990"/>
                                <a:pt x="1071" y="990"/>
                              </a:cubicBezTo>
                              <a:cubicBezTo>
                                <a:pt x="1071" y="1059"/>
                                <a:pt x="1122" y="1105"/>
                                <a:pt x="1189" y="1105"/>
                              </a:cubicBezTo>
                              <a:cubicBezTo>
                                <a:pt x="1583" y="1105"/>
                                <a:pt x="1583" y="1105"/>
                                <a:pt x="1583" y="1105"/>
                              </a:cubicBezTo>
                              <a:cubicBezTo>
                                <a:pt x="1654" y="1105"/>
                                <a:pt x="1691" y="1051"/>
                                <a:pt x="1691" y="1000"/>
                              </a:cubicBezTo>
                              <a:cubicBezTo>
                                <a:pt x="1691" y="946"/>
                                <a:pt x="1656" y="894"/>
                                <a:pt x="1583" y="8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74AF4" id="TeVerwijderenShape_4" o:spid="_x0000_s1026" editas="canvas" style="position:absolute;margin-left:0;margin-top:0;width:324pt;height:92.8pt;z-index:-251653120;mso-position-horizontal-relative:page;mso-position-vertical-relative:page" coordsize="41148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" o:allowincell="f">
              <v:shape id="_x0000_s1027" type="#_x0000_t75" style="position:absolute;width:41148;height:11785;visibility:visible;mso-wrap-style:square">
                <v:fill o:detectmouseclick="t"/>
                <v:path o:connecttype="none"/>
              </v:shape>
              <v:shape id="Freeform 4" o:spid="_x0000_s1028" style="position:absolute;left:15525;top:4591;width:3309;height:3511;visibility:visible;mso-wrap-style:square;v-text-anchor:top" coordsize="1043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" path="m935,1103v,1,,1,,1c930,1104,930,1104,930,1104v-1,,-1,,-2,c927,1104,927,1104,926,1104v-472,,-472,,-472,c454,1103,454,1103,454,1103v-1,,-2,1,-3,1c400,1104,358,1071,343,1025v-1,1,-1,1,-1,1c10,159,10,159,10,159v,,-1,,-1,c7,154,7,154,7,154v1,-1,1,-1,1,-1c3,141,,128,,115,,51,52,,115,v1,,3,,4,c119,,119,,119,,351,,351,,351,v,,,,,c351,,351,,351,,592,,592,,592,v,,,,,c592,,592,,592,v,,,,,c592,,592,,592,v48,,89,30,106,72c698,71,698,71,698,71v334,869,334,869,334,869c1031,940,1031,940,1031,940v7,15,12,32,12,49c1043,1050,995,1100,935,1103xe" fillcolor="#d18f00" stroked="f">
                <v:path arrowok="t" o:connecttype="custom" o:connectlocs="296578,350837;296578,351155;294992,351155;294358,351155;293723,351155;144007,351155;144007,350837;143055,351155;108798,326027;108481,326345;3172,50574;2855,50574;2220,48984;2538,48666;0,36579;36477,0;37746,0;37746,0;111336,0;111336,0;111336,0;187780,0;187780,0;187780,0;187780,0;187780,0;221403,22901;221403,22583;327346,298991;327029,298991;330835,314576;296578,350837" o:connectangles="0,0,0,0,0,0,0,0,0,0,0,0,0,0,0,0,0,0,0,0,0,0,0,0,0,0,0,0,0,0,0,0"/>
              </v:shape>
              <v:shape id="Freeform 5" o:spid="_x0000_s1029" style="position:absolute;left:12420;top:4591;width:3308;height:3511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" path="m934,1103v,1,,1,,1c929,1104,929,1104,929,1104v-1,,-1,,-2,c927,1104,926,1104,926,1104v-473,,-473,,-473,c453,1103,453,1103,453,1103v-1,,-2,1,-3,1c400,1104,357,1071,342,1025v-1,1,-1,1,-1,1c9,159,9,159,9,159v,,,,,c7,154,7,154,7,154v,-1,,-1,,-1c3,141,,128,,115,,51,51,,114,v2,,3,,4,c118,,118,,118,,350,,350,,350,v,,,,,c350,,350,,350,,591,,591,,591,v,,,,,c591,,591,,591,v1,,1,,1,c592,,592,,592,v48,,88,30,105,72c698,71,698,71,698,71v333,869,333,869,333,869c1031,940,1031,940,1031,940v7,15,11,32,11,49c1042,1050,994,1100,934,1103xe" fillcolor="#005cb9" stroked="f">
                <v:path arrowok="t" o:connecttype="custom" o:connectlocs="296545,350837;296545,351155;294958,351155;294323,351155;294005,351155;143828,351155;143828,350837;142875,351155;108585,326027;108268,326345;2858,50574;2858,50574;2223,48984;2223,48666;0,36579;36195,0;37465,0;37465,0;111125,0;111125,0;111125,0;187643,0;187643,0;187643,0;187960,0;187960,0;221298,22901;221615,22583;327343,298991;327343,298991;330835,314576;296545,350837" o:connectangles="0,0,0,0,0,0,0,0,0,0,0,0,0,0,0,0,0,0,0,0,0,0,0,0,0,0,0,0,0,0,0,0"/>
              </v:shape>
              <v:shape id="Freeform 6" o:spid="_x0000_s1030" style="position:absolute;left:9315;top:4591;width:3308;height:3511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" path="m934,1103v,1,,1,,1c929,1104,929,1104,929,1104v,,-1,,-1,c927,1104,927,1104,926,1104v-472,,-472,,-472,c454,1103,454,1103,454,1103v-1,,-2,1,-4,1c400,1104,357,1071,342,1025v,1,,1,,1c9,159,9,159,9,159v,,,,,c7,154,7,154,7,154v,-1,,-1,,-1c3,141,,128,,115,,51,51,,115,v1,,2,,4,c119,,119,,119,,350,,350,,350,v,,1,,1,c351,,351,,351,,591,,591,,591,v,,,,,c591,,592,,592,v,,,,,c592,,592,,592,v48,,89,30,106,72c698,71,698,71,698,71v333,869,333,869,333,869c1031,940,1031,940,1031,940v7,15,11,32,11,49c1042,1050,994,1100,934,1103xe" fillcolor="#3e8ede" stroked="f">
                <v:path arrowok="t" o:connecttype="custom" o:connectlocs="296545,350837;296545,351155;294958,351155;294640,351155;294005,351155;144145,351155;144145,350837;142875,351155;108585,326027;108585,326345;2858,50574;2858,50574;2223,48984;2223,48666;0,36579;36513,0;37783,0;37783,0;111125,0;111443,0;111443,0;187643,0;187643,0;187960,0;187960,0;187960,0;221615,22901;221615,22583;327343,298991;327343,298991;330835,314576;296545,350837" o:connectangles="0,0,0,0,0,0,0,0,0,0,0,0,0,0,0,0,0,0,0,0,0,0,0,0,0,0,0,0,0,0,0,0"/>
              </v:shape>
              <v:shape id="Freeform 7" o:spid="_x0000_s1031" style="position:absolute;left:18624;top:4591;width:19050;height:3575;visibility:visible;mso-wrap-style:square;v-text-anchor:top" coordsize="600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" path="m916,112v,22,-3,37,-11,57c571,1019,571,1019,571,1019v-20,49,-46,89,-113,89c391,1108,365,1068,345,1019,10,169,10,169,10,169,3,149,,134,,112,,48,56,2,117,2v52,,84,34,104,75c458,712,458,712,458,712,694,77,694,77,694,77,714,36,746,2,798,2v61,,118,46,118,110xm2610,839v-63,,-114,64,-243,64c2179,903,2080,748,2080,566v,-186,98,-347,287,-347c2496,219,2538,273,2601,273v56,,94,-47,94,-102c2695,36,2479,,2367,,2056,,1842,244,1842,561v,316,215,562,525,562c2480,1123,2711,1090,2711,943v,-35,-32,-104,-101,-104xm3886,561v,316,-212,562,-525,562c3051,1123,2836,877,2836,561,2836,244,3050,,3361,v307,,525,252,525,561xm3648,561v,-184,-96,-351,-287,-351c3170,210,3074,377,3074,561v,187,93,352,287,352c3555,913,3648,748,3648,561xm4735,903v-443,,-443,,-443,c4781,226,4781,226,4781,226v20,-26,33,-64,33,-98c4814,74,4775,18,4686,18v-559,,-559,,-559,c4069,18,4021,64,4021,122v,62,45,98,106,98c4529,220,4529,220,4529,220,4037,906,4037,906,4037,906v-19,28,-30,59,-30,89c4007,1059,4054,1105,4135,1105v600,,600,,600,c4790,1105,4845,1062,4845,1004v,-65,-46,-101,-110,-101xm6001,561v,316,-213,562,-526,562c5166,1123,4950,877,4950,561,4950,244,5164,,5475,v307,,526,252,526,561xm5762,561v,-184,-96,-351,-287,-351c5285,210,5188,377,5188,561v,187,94,352,287,352c5669,913,5762,748,5762,561xm1583,894v-283,,-283,,-283,c1300,662,1300,662,1300,662v251,,251,,251,c1624,662,1662,609,1662,557v,-54,-37,-105,-111,-105c1300,452,1300,452,1300,452v,-223,,-223,,-223c1569,229,1569,229,1569,229v72,,108,-54,108,-106c1677,70,1642,18,1569,18v-361,,-361,,-361,c1071,374,1071,374,1071,374v,616,,616,,616c1071,1059,1122,1105,1189,1105v394,,394,,394,c1654,1105,1691,1051,1691,1000v,-54,-35,-106,-108,-106xe" fillcolor="#005cb9" stroked="f">
                <v:path arrowok="t" o:connecttype="custom" o:connectlocs="287290,53801;145391,352730;3174,53801;37141,637;145391,226664;253323,637;828537,267094;660290,180185;825680,86909;751397,0;751397,357505;828537,267094;1066940,357505;1066940,0;1158047,178593;975832,178593;1158047,178593;1362483,287468;1528190,40749;1310104,5730;1310104,70037;1281534,288423;1312644,351775;1538031,319622;1905000,178593;1571363,178593;1905000,178593;1738023,66853;1738023,290652;502519,284603;412681,210746;527597,177320;412681,143893;498074,72902;498074,5730;339986,119062;377445,351775;536803,318348" o:connectangles="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VECOZO"/>
    <w:lvl w:ilvl="0">
      <w:start w:val="1"/>
      <w:numFmt w:val="bullet"/>
      <w:pStyle w:val="Opsommingbolletje1eniveauVECOZO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VECOZO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VECOZO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VECOZO"/>
    <w:lvl w:ilvl="0">
      <w:start w:val="1"/>
      <w:numFmt w:val="bullet"/>
      <w:pStyle w:val="Opsommingstreepje1eniveauVECOZO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VECOZO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VECOZO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VECOZO"/>
  </w:abstractNum>
  <w:abstractNum w:abstractNumId="15" w15:restartNumberingAfterBreak="0">
    <w:nsid w:val="2D665843"/>
    <w:multiLevelType w:val="multilevel"/>
    <w:tmpl w:val="B1EA1074"/>
    <w:styleLink w:val="BijlagenummeringVECOZO"/>
    <w:lvl w:ilvl="0">
      <w:start w:val="1"/>
      <w:numFmt w:val="decimal"/>
      <w:pStyle w:val="Bijlagekop1VECOZO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VECOZO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9200769E"/>
    <w:styleLink w:val="OpsommingkleineletterVECOZO"/>
    <w:lvl w:ilvl="0">
      <w:start w:val="1"/>
      <w:numFmt w:val="lowerLetter"/>
      <w:pStyle w:val="Opsommingkleineletter1eniveauVECOZ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VECOZ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VECOZ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398A2A0C"/>
    <w:multiLevelType w:val="multilevel"/>
    <w:tmpl w:val="89367262"/>
    <w:styleLink w:val="OpsommingnummerVECOZO"/>
    <w:lvl w:ilvl="0">
      <w:start w:val="1"/>
      <w:numFmt w:val="decimal"/>
      <w:pStyle w:val="Opsommingnummer1eniveauVECOZ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VECOZ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VECOZ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0EF61F8"/>
    <w:multiLevelType w:val="multilevel"/>
    <w:tmpl w:val="FC9EED70"/>
    <w:styleLink w:val="KopnummeringVECOZO"/>
    <w:lvl w:ilvl="0">
      <w:start w:val="1"/>
      <w:numFmt w:val="decimal"/>
      <w:pStyle w:val="Kop1"/>
      <w:lvlText w:val="%1."/>
      <w:lvlJc w:val="left"/>
      <w:pPr>
        <w:ind w:left="482" w:hanging="482"/>
      </w:pPr>
      <w:rPr>
        <w:rFonts w:hint="default"/>
        <w:color w:val="D18F00" w:themeColor="accent1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005CB9" w:themeColor="accent3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color w:val="3E8EDE" w:themeColor="accent2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9" w15:restartNumberingAfterBreak="0">
    <w:nsid w:val="46A60AA0"/>
    <w:multiLevelType w:val="multilevel"/>
    <w:tmpl w:val="C9FA2D30"/>
    <w:styleLink w:val="OpsommingopenrondjeVECOZO"/>
    <w:lvl w:ilvl="0">
      <w:start w:val="1"/>
      <w:numFmt w:val="bullet"/>
      <w:pStyle w:val="Opsommingopenrondje1eniveauVECOZO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VECOZO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VECOZO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9E04A53"/>
    <w:multiLevelType w:val="multilevel"/>
    <w:tmpl w:val="7FB6E594"/>
    <w:styleLink w:val="AgendapuntlijstVECOZO"/>
    <w:lvl w:ilvl="0">
      <w:start w:val="1"/>
      <w:numFmt w:val="decimal"/>
      <w:pStyle w:val="AgendapuntVECOZO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201873"/>
    <w:multiLevelType w:val="multilevel"/>
    <w:tmpl w:val="8576664C"/>
    <w:numStyleLink w:val="OpsommingtekenVECOZO"/>
  </w:abstractNum>
  <w:abstractNum w:abstractNumId="23" w15:restartNumberingAfterBreak="0">
    <w:nsid w:val="63F335A0"/>
    <w:multiLevelType w:val="multilevel"/>
    <w:tmpl w:val="8576664C"/>
    <w:styleLink w:val="OpsommingtekenVECOZO"/>
    <w:lvl w:ilvl="0">
      <w:start w:val="1"/>
      <w:numFmt w:val="bullet"/>
      <w:pStyle w:val="Opsommingteken1eniveauVECOZO"/>
      <w:lvlText w:val="•"/>
      <w:lvlJc w:val="left"/>
      <w:pPr>
        <w:ind w:left="284" w:hanging="284"/>
      </w:pPr>
      <w:rPr>
        <w:rFonts w:ascii="Calibri" w:hAnsi="Calibri" w:hint="default"/>
        <w:color w:val="005CB9" w:themeColor="accent3"/>
      </w:rPr>
    </w:lvl>
    <w:lvl w:ilvl="1">
      <w:start w:val="1"/>
      <w:numFmt w:val="bullet"/>
      <w:pStyle w:val="Opsommingteken2eniveauVECOZO"/>
      <w:lvlText w:val="•"/>
      <w:lvlJc w:val="left"/>
      <w:pPr>
        <w:ind w:left="568" w:hanging="284"/>
      </w:pPr>
      <w:rPr>
        <w:rFonts w:ascii="Calibri" w:hAnsi="Calibri" w:hint="default"/>
        <w:color w:val="D18F00" w:themeColor="accent1"/>
      </w:rPr>
    </w:lvl>
    <w:lvl w:ilvl="2">
      <w:start w:val="1"/>
      <w:numFmt w:val="bullet"/>
      <w:pStyle w:val="Opsommingteken3eniveauVECOZO"/>
      <w:lvlText w:val="‒"/>
      <w:lvlJc w:val="left"/>
      <w:pPr>
        <w:ind w:left="852" w:hanging="284"/>
      </w:pPr>
      <w:rPr>
        <w:rFonts w:ascii="Calibri" w:hAnsi="Calibri" w:hint="default"/>
        <w:color w:val="3E8EDE" w:themeColor="accent2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3E8EDE" w:themeColor="accent2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3E8EDE" w:themeColor="accent2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Calibri" w:hAnsi="Calibri" w:hint="default"/>
        <w:color w:val="3E8EDE" w:themeColor="accent2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Calibri" w:hAnsi="Calibri" w:hint="default"/>
        <w:color w:val="3E8EDE" w:themeColor="accent2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Calibri" w:hAnsi="Calibri" w:hint="default"/>
        <w:color w:val="3E8EDE" w:themeColor="accent2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Calibri" w:hAnsi="Calibri" w:hint="default"/>
        <w:color w:val="3E8EDE" w:themeColor="accent2"/>
      </w:rPr>
    </w:lvl>
  </w:abstractNum>
  <w:abstractNum w:abstractNumId="24" w15:restartNumberingAfterBreak="0">
    <w:nsid w:val="6C6644DD"/>
    <w:multiLevelType w:val="multilevel"/>
    <w:tmpl w:val="9E50E438"/>
    <w:numStyleLink w:val="OpsommingbolletjeVECOZO"/>
  </w:abstractNum>
  <w:abstractNum w:abstractNumId="25" w15:restartNumberingAfterBreak="0">
    <w:nsid w:val="6CAB1E63"/>
    <w:multiLevelType w:val="multilevel"/>
    <w:tmpl w:val="7FB6E594"/>
    <w:numStyleLink w:val="AgendapuntlijstVECOZO"/>
  </w:abstractNum>
  <w:abstractNum w:abstractNumId="26" w15:restartNumberingAfterBreak="0">
    <w:nsid w:val="6E7370EC"/>
    <w:multiLevelType w:val="multilevel"/>
    <w:tmpl w:val="9200769E"/>
    <w:numStyleLink w:val="OpsommingkleineletterVECOZO"/>
  </w:abstractNum>
  <w:abstractNum w:abstractNumId="27" w15:restartNumberingAfterBreak="0">
    <w:nsid w:val="70EC4E8C"/>
    <w:multiLevelType w:val="multilevel"/>
    <w:tmpl w:val="C9FA2D30"/>
    <w:numStyleLink w:val="OpsommingopenrondjeVECOZO"/>
  </w:abstractNum>
  <w:abstractNum w:abstractNumId="28" w15:restartNumberingAfterBreak="0">
    <w:nsid w:val="721E3B4D"/>
    <w:multiLevelType w:val="multilevel"/>
    <w:tmpl w:val="FC9EED70"/>
    <w:numStyleLink w:val="KopnummeringVECOZO"/>
  </w:abstractNum>
  <w:abstractNum w:abstractNumId="29" w15:restartNumberingAfterBreak="0">
    <w:nsid w:val="77053A0E"/>
    <w:multiLevelType w:val="multilevel"/>
    <w:tmpl w:val="B1EA1074"/>
    <w:numStyleLink w:val="BijlagenummeringVECOZO"/>
  </w:abstractNum>
  <w:abstractNum w:abstractNumId="30" w15:restartNumberingAfterBreak="0">
    <w:nsid w:val="79AE6CDF"/>
    <w:multiLevelType w:val="multilevel"/>
    <w:tmpl w:val="B4BACAD8"/>
    <w:numStyleLink w:val="OpsommingstreepjeVECOZO"/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21"/>
  </w:num>
  <w:num w:numId="6">
    <w:abstractNumId w:val="13"/>
  </w:num>
  <w:num w:numId="7">
    <w:abstractNumId w:val="12"/>
  </w:num>
  <w:num w:numId="8">
    <w:abstractNumId w:val="16"/>
  </w:num>
  <w:num w:numId="9">
    <w:abstractNumId w:val="2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7"/>
  </w:num>
  <w:num w:numId="27">
    <w:abstractNumId w:val="30"/>
  </w:num>
  <w:num w:numId="28">
    <w:abstractNumId w:val="22"/>
  </w:num>
  <w:num w:numId="29">
    <w:abstractNumId w:val="29"/>
  </w:num>
  <w:num w:numId="30">
    <w:abstractNumId w:val="18"/>
  </w:num>
  <w:num w:numId="31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3"/>
    <w:rsid w:val="00004562"/>
    <w:rsid w:val="00006237"/>
    <w:rsid w:val="0000663D"/>
    <w:rsid w:val="00010D95"/>
    <w:rsid w:val="00011BFA"/>
    <w:rsid w:val="00012581"/>
    <w:rsid w:val="0001752C"/>
    <w:rsid w:val="0002562D"/>
    <w:rsid w:val="0003377A"/>
    <w:rsid w:val="00035232"/>
    <w:rsid w:val="000418EF"/>
    <w:rsid w:val="00044913"/>
    <w:rsid w:val="0004513F"/>
    <w:rsid w:val="00050D4B"/>
    <w:rsid w:val="0005205D"/>
    <w:rsid w:val="00052426"/>
    <w:rsid w:val="00052FF4"/>
    <w:rsid w:val="00053E43"/>
    <w:rsid w:val="0005430B"/>
    <w:rsid w:val="0005732F"/>
    <w:rsid w:val="00060698"/>
    <w:rsid w:val="00066DF0"/>
    <w:rsid w:val="00074DAC"/>
    <w:rsid w:val="0007714E"/>
    <w:rsid w:val="0009698A"/>
    <w:rsid w:val="000A1B78"/>
    <w:rsid w:val="000C0969"/>
    <w:rsid w:val="000C1A1A"/>
    <w:rsid w:val="000C6FE3"/>
    <w:rsid w:val="000D05E5"/>
    <w:rsid w:val="000D37F6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360B"/>
    <w:rsid w:val="00132265"/>
    <w:rsid w:val="001325A1"/>
    <w:rsid w:val="00134E43"/>
    <w:rsid w:val="00135A2A"/>
    <w:rsid w:val="00135E7B"/>
    <w:rsid w:val="00137CBB"/>
    <w:rsid w:val="00140F24"/>
    <w:rsid w:val="00140F64"/>
    <w:rsid w:val="00145693"/>
    <w:rsid w:val="00145B8E"/>
    <w:rsid w:val="0014640F"/>
    <w:rsid w:val="00152E4D"/>
    <w:rsid w:val="001579D8"/>
    <w:rsid w:val="001639F5"/>
    <w:rsid w:val="00172180"/>
    <w:rsid w:val="001732C0"/>
    <w:rsid w:val="0018093D"/>
    <w:rsid w:val="00187A59"/>
    <w:rsid w:val="001966BA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00B9"/>
    <w:rsid w:val="0020548B"/>
    <w:rsid w:val="0020607F"/>
    <w:rsid w:val="00206E2A"/>
    <w:rsid w:val="00206FF8"/>
    <w:rsid w:val="002074B2"/>
    <w:rsid w:val="00216489"/>
    <w:rsid w:val="00220A9C"/>
    <w:rsid w:val="002238E3"/>
    <w:rsid w:val="00225889"/>
    <w:rsid w:val="00230B64"/>
    <w:rsid w:val="00236DE9"/>
    <w:rsid w:val="00237D20"/>
    <w:rsid w:val="002412B0"/>
    <w:rsid w:val="00242226"/>
    <w:rsid w:val="002518D2"/>
    <w:rsid w:val="00252B9A"/>
    <w:rsid w:val="00254088"/>
    <w:rsid w:val="00256039"/>
    <w:rsid w:val="00256AD2"/>
    <w:rsid w:val="00257AA9"/>
    <w:rsid w:val="00262D4E"/>
    <w:rsid w:val="002646C8"/>
    <w:rsid w:val="00265F89"/>
    <w:rsid w:val="0027499F"/>
    <w:rsid w:val="00280D1D"/>
    <w:rsid w:val="00280DA9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D7CA8"/>
    <w:rsid w:val="002E2611"/>
    <w:rsid w:val="002E274E"/>
    <w:rsid w:val="002E2C2D"/>
    <w:rsid w:val="002E68CD"/>
    <w:rsid w:val="002F47EC"/>
    <w:rsid w:val="002F678C"/>
    <w:rsid w:val="002F7B77"/>
    <w:rsid w:val="003063C0"/>
    <w:rsid w:val="00312D26"/>
    <w:rsid w:val="00317393"/>
    <w:rsid w:val="00317DEA"/>
    <w:rsid w:val="00322A9F"/>
    <w:rsid w:val="00323121"/>
    <w:rsid w:val="00334D4B"/>
    <w:rsid w:val="00335B5E"/>
    <w:rsid w:val="00337DDE"/>
    <w:rsid w:val="0034383D"/>
    <w:rsid w:val="00345315"/>
    <w:rsid w:val="00346631"/>
    <w:rsid w:val="00347094"/>
    <w:rsid w:val="003616B8"/>
    <w:rsid w:val="0036336D"/>
    <w:rsid w:val="00364B2C"/>
    <w:rsid w:val="00364E1D"/>
    <w:rsid w:val="00365254"/>
    <w:rsid w:val="00365327"/>
    <w:rsid w:val="00374C23"/>
    <w:rsid w:val="00374D9A"/>
    <w:rsid w:val="00375C4F"/>
    <w:rsid w:val="00377612"/>
    <w:rsid w:val="00382603"/>
    <w:rsid w:val="00383954"/>
    <w:rsid w:val="0039126D"/>
    <w:rsid w:val="003964D4"/>
    <w:rsid w:val="0039656A"/>
    <w:rsid w:val="003967B7"/>
    <w:rsid w:val="003A5ED3"/>
    <w:rsid w:val="003A6677"/>
    <w:rsid w:val="003B14A0"/>
    <w:rsid w:val="003B20EC"/>
    <w:rsid w:val="003B595E"/>
    <w:rsid w:val="003D04B7"/>
    <w:rsid w:val="003D09E4"/>
    <w:rsid w:val="003D37EA"/>
    <w:rsid w:val="003D414A"/>
    <w:rsid w:val="003D49E5"/>
    <w:rsid w:val="003D5F92"/>
    <w:rsid w:val="003E30F2"/>
    <w:rsid w:val="003E3B7D"/>
    <w:rsid w:val="003E766F"/>
    <w:rsid w:val="003F2747"/>
    <w:rsid w:val="003F39DA"/>
    <w:rsid w:val="003F768C"/>
    <w:rsid w:val="004001AF"/>
    <w:rsid w:val="00410F28"/>
    <w:rsid w:val="00415E57"/>
    <w:rsid w:val="0041674F"/>
    <w:rsid w:val="00421BF6"/>
    <w:rsid w:val="0042594D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4D37"/>
    <w:rsid w:val="0047518D"/>
    <w:rsid w:val="004804E1"/>
    <w:rsid w:val="00483FFE"/>
    <w:rsid w:val="00484C8E"/>
    <w:rsid w:val="00486319"/>
    <w:rsid w:val="00487543"/>
    <w:rsid w:val="004875E2"/>
    <w:rsid w:val="00490BBD"/>
    <w:rsid w:val="00495327"/>
    <w:rsid w:val="004A44E7"/>
    <w:rsid w:val="004B2C90"/>
    <w:rsid w:val="004C51F8"/>
    <w:rsid w:val="004D1C4B"/>
    <w:rsid w:val="004D2412"/>
    <w:rsid w:val="004F4A4D"/>
    <w:rsid w:val="004F6A99"/>
    <w:rsid w:val="005017F3"/>
    <w:rsid w:val="00501A64"/>
    <w:rsid w:val="005033E1"/>
    <w:rsid w:val="00503596"/>
    <w:rsid w:val="00503BFD"/>
    <w:rsid w:val="005043E5"/>
    <w:rsid w:val="00513D36"/>
    <w:rsid w:val="00514A69"/>
    <w:rsid w:val="00515E2F"/>
    <w:rsid w:val="00521726"/>
    <w:rsid w:val="005245FC"/>
    <w:rsid w:val="00526530"/>
    <w:rsid w:val="00534B5A"/>
    <w:rsid w:val="0053645C"/>
    <w:rsid w:val="0054077B"/>
    <w:rsid w:val="005429CF"/>
    <w:rsid w:val="00544277"/>
    <w:rsid w:val="00545244"/>
    <w:rsid w:val="00553801"/>
    <w:rsid w:val="005615BE"/>
    <w:rsid w:val="00562111"/>
    <w:rsid w:val="00562E3D"/>
    <w:rsid w:val="00565B3E"/>
    <w:rsid w:val="00575FFC"/>
    <w:rsid w:val="005812AB"/>
    <w:rsid w:val="005818B8"/>
    <w:rsid w:val="0059027A"/>
    <w:rsid w:val="005A1BD7"/>
    <w:rsid w:val="005A2BEC"/>
    <w:rsid w:val="005B2173"/>
    <w:rsid w:val="005B4FAF"/>
    <w:rsid w:val="005C5603"/>
    <w:rsid w:val="005C6668"/>
    <w:rsid w:val="005D35B7"/>
    <w:rsid w:val="005D4151"/>
    <w:rsid w:val="005D5E21"/>
    <w:rsid w:val="005E3E58"/>
    <w:rsid w:val="005E436C"/>
    <w:rsid w:val="005E5DFA"/>
    <w:rsid w:val="00600EBC"/>
    <w:rsid w:val="00602B61"/>
    <w:rsid w:val="00603E4A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67094"/>
    <w:rsid w:val="006767B2"/>
    <w:rsid w:val="00685EED"/>
    <w:rsid w:val="00691C91"/>
    <w:rsid w:val="006953A2"/>
    <w:rsid w:val="006B6044"/>
    <w:rsid w:val="006B7C0D"/>
    <w:rsid w:val="006C6A9D"/>
    <w:rsid w:val="006D1154"/>
    <w:rsid w:val="006D2ECD"/>
    <w:rsid w:val="006F458A"/>
    <w:rsid w:val="00703BD3"/>
    <w:rsid w:val="00704E43"/>
    <w:rsid w:val="00705849"/>
    <w:rsid w:val="00706308"/>
    <w:rsid w:val="00712665"/>
    <w:rsid w:val="0071386B"/>
    <w:rsid w:val="00724360"/>
    <w:rsid w:val="0072479C"/>
    <w:rsid w:val="00735882"/>
    <w:rsid w:val="007358BA"/>
    <w:rsid w:val="007361EE"/>
    <w:rsid w:val="00737F0C"/>
    <w:rsid w:val="00743326"/>
    <w:rsid w:val="00750733"/>
    <w:rsid w:val="00750780"/>
    <w:rsid w:val="007525D1"/>
    <w:rsid w:val="00752725"/>
    <w:rsid w:val="00756C31"/>
    <w:rsid w:val="00760A65"/>
    <w:rsid w:val="00762C89"/>
    <w:rsid w:val="0076343E"/>
    <w:rsid w:val="00763B35"/>
    <w:rsid w:val="00764AF2"/>
    <w:rsid w:val="00766E99"/>
    <w:rsid w:val="00770652"/>
    <w:rsid w:val="007725EA"/>
    <w:rsid w:val="00775717"/>
    <w:rsid w:val="00776618"/>
    <w:rsid w:val="007821CE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C2AAC"/>
    <w:rsid w:val="007C78CF"/>
    <w:rsid w:val="007D4A7D"/>
    <w:rsid w:val="007D4DCE"/>
    <w:rsid w:val="007E4A53"/>
    <w:rsid w:val="007E7724"/>
    <w:rsid w:val="007F0A2A"/>
    <w:rsid w:val="007F1417"/>
    <w:rsid w:val="007F1E04"/>
    <w:rsid w:val="007F48F0"/>
    <w:rsid w:val="007F653F"/>
    <w:rsid w:val="00805A0E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1D51"/>
    <w:rsid w:val="008931CF"/>
    <w:rsid w:val="00893934"/>
    <w:rsid w:val="008A091B"/>
    <w:rsid w:val="008A2A1D"/>
    <w:rsid w:val="008A5E5E"/>
    <w:rsid w:val="008B01E7"/>
    <w:rsid w:val="008B5CD1"/>
    <w:rsid w:val="008C2F90"/>
    <w:rsid w:val="008C5834"/>
    <w:rsid w:val="008C6251"/>
    <w:rsid w:val="008D71B0"/>
    <w:rsid w:val="008D722C"/>
    <w:rsid w:val="008D7BDD"/>
    <w:rsid w:val="0090254C"/>
    <w:rsid w:val="00903507"/>
    <w:rsid w:val="0090724E"/>
    <w:rsid w:val="00910D57"/>
    <w:rsid w:val="00920B5C"/>
    <w:rsid w:val="009221AC"/>
    <w:rsid w:val="009225D7"/>
    <w:rsid w:val="009261FD"/>
    <w:rsid w:val="009276BE"/>
    <w:rsid w:val="009331F6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76198"/>
    <w:rsid w:val="009779FC"/>
    <w:rsid w:val="0098314F"/>
    <w:rsid w:val="009A245D"/>
    <w:rsid w:val="009C1976"/>
    <w:rsid w:val="009C2F9E"/>
    <w:rsid w:val="009D2651"/>
    <w:rsid w:val="009D5AE2"/>
    <w:rsid w:val="00A07FEF"/>
    <w:rsid w:val="00A14112"/>
    <w:rsid w:val="00A1497C"/>
    <w:rsid w:val="00A21956"/>
    <w:rsid w:val="00A411E5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C4A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38D4"/>
    <w:rsid w:val="00AD44F1"/>
    <w:rsid w:val="00AD4DF7"/>
    <w:rsid w:val="00AD705D"/>
    <w:rsid w:val="00AE0183"/>
    <w:rsid w:val="00AE2110"/>
    <w:rsid w:val="00AE2EB1"/>
    <w:rsid w:val="00AE5F6E"/>
    <w:rsid w:val="00AF4E18"/>
    <w:rsid w:val="00B01DA1"/>
    <w:rsid w:val="00B11A76"/>
    <w:rsid w:val="00B233E3"/>
    <w:rsid w:val="00B30352"/>
    <w:rsid w:val="00B346DF"/>
    <w:rsid w:val="00B460C2"/>
    <w:rsid w:val="00B47460"/>
    <w:rsid w:val="00B605EA"/>
    <w:rsid w:val="00B63EB9"/>
    <w:rsid w:val="00B7427C"/>
    <w:rsid w:val="00B74870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D0244"/>
    <w:rsid w:val="00BD0AF4"/>
    <w:rsid w:val="00BE55A7"/>
    <w:rsid w:val="00BE64B3"/>
    <w:rsid w:val="00BF6A7B"/>
    <w:rsid w:val="00BF6B3C"/>
    <w:rsid w:val="00C03443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046F"/>
    <w:rsid w:val="00C41422"/>
    <w:rsid w:val="00C50828"/>
    <w:rsid w:val="00C51137"/>
    <w:rsid w:val="00C6206C"/>
    <w:rsid w:val="00C72D11"/>
    <w:rsid w:val="00C75DA7"/>
    <w:rsid w:val="00C863AE"/>
    <w:rsid w:val="00C87372"/>
    <w:rsid w:val="00C92E08"/>
    <w:rsid w:val="00C93473"/>
    <w:rsid w:val="00C93CCD"/>
    <w:rsid w:val="00C96ED0"/>
    <w:rsid w:val="00C971C1"/>
    <w:rsid w:val="00CA1FE3"/>
    <w:rsid w:val="00CA332D"/>
    <w:rsid w:val="00CB254D"/>
    <w:rsid w:val="00CB3533"/>
    <w:rsid w:val="00CB7600"/>
    <w:rsid w:val="00CB7D61"/>
    <w:rsid w:val="00CC66E5"/>
    <w:rsid w:val="00CC6A4B"/>
    <w:rsid w:val="00CD7A5A"/>
    <w:rsid w:val="00CD7AAF"/>
    <w:rsid w:val="00CE2BA6"/>
    <w:rsid w:val="00CE564D"/>
    <w:rsid w:val="00CF2B0C"/>
    <w:rsid w:val="00CF6EAF"/>
    <w:rsid w:val="00D023A0"/>
    <w:rsid w:val="00D16E87"/>
    <w:rsid w:val="00D25AA0"/>
    <w:rsid w:val="00D27D0E"/>
    <w:rsid w:val="00D330B4"/>
    <w:rsid w:val="00D35DA7"/>
    <w:rsid w:val="00D367F2"/>
    <w:rsid w:val="00D414F6"/>
    <w:rsid w:val="00D43D54"/>
    <w:rsid w:val="00D47AD0"/>
    <w:rsid w:val="00D57A57"/>
    <w:rsid w:val="00D613A9"/>
    <w:rsid w:val="00D63F5F"/>
    <w:rsid w:val="00D658D3"/>
    <w:rsid w:val="00D7238E"/>
    <w:rsid w:val="00D73003"/>
    <w:rsid w:val="00D73C03"/>
    <w:rsid w:val="00D81A72"/>
    <w:rsid w:val="00D90119"/>
    <w:rsid w:val="00D91498"/>
    <w:rsid w:val="00D92EDA"/>
    <w:rsid w:val="00D9359B"/>
    <w:rsid w:val="00D94799"/>
    <w:rsid w:val="00D94B0E"/>
    <w:rsid w:val="00D94BD3"/>
    <w:rsid w:val="00DA5661"/>
    <w:rsid w:val="00DA6E07"/>
    <w:rsid w:val="00DA7584"/>
    <w:rsid w:val="00DA78AD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3369F"/>
    <w:rsid w:val="00E36E60"/>
    <w:rsid w:val="00E4520C"/>
    <w:rsid w:val="00E45F90"/>
    <w:rsid w:val="00E47E3C"/>
    <w:rsid w:val="00E52291"/>
    <w:rsid w:val="00E527BE"/>
    <w:rsid w:val="00E52A8D"/>
    <w:rsid w:val="00E56EFE"/>
    <w:rsid w:val="00E60CE6"/>
    <w:rsid w:val="00E61D02"/>
    <w:rsid w:val="00E62D48"/>
    <w:rsid w:val="00E639A6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0297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6875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E3F3AE9"/>
  <w15:docId w15:val="{C93A7CED-89B1-4C6A-982B-6F83019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VECOZO"/>
    <w:qFormat/>
    <w:rsid w:val="00C03443"/>
    <w:pPr>
      <w:spacing w:line="240" w:lineRule="auto"/>
    </w:pPr>
    <w:rPr>
      <w:lang w:eastAsia="en-US"/>
    </w:rPr>
  </w:style>
  <w:style w:type="paragraph" w:styleId="Kop1">
    <w:name w:val="heading 1"/>
    <w:aliases w:val="Kop 1 VECOZO"/>
    <w:basedOn w:val="ZsysbasisVECOZO"/>
    <w:next w:val="BasistekstVECOZO"/>
    <w:uiPriority w:val="4"/>
    <w:qFormat/>
    <w:rsid w:val="00544277"/>
    <w:pPr>
      <w:keepNext/>
      <w:keepLines/>
      <w:numPr>
        <w:numId w:val="31"/>
      </w:numPr>
      <w:spacing w:after="240" w:line="440" w:lineRule="atLeast"/>
      <w:outlineLvl w:val="0"/>
    </w:pPr>
    <w:rPr>
      <w:b/>
      <w:bCs/>
      <w:color w:val="D18F00" w:themeColor="accent1"/>
      <w:sz w:val="32"/>
      <w:szCs w:val="32"/>
    </w:rPr>
  </w:style>
  <w:style w:type="paragraph" w:styleId="Kop2">
    <w:name w:val="heading 2"/>
    <w:aliases w:val="Kop 2 VECOZO"/>
    <w:basedOn w:val="ZsysbasisVECOZO"/>
    <w:next w:val="BasistekstVECOZO"/>
    <w:uiPriority w:val="4"/>
    <w:qFormat/>
    <w:rsid w:val="00D43D54"/>
    <w:pPr>
      <w:keepNext/>
      <w:keepLines/>
      <w:numPr>
        <w:ilvl w:val="1"/>
        <w:numId w:val="31"/>
      </w:numPr>
      <w:spacing w:before="80" w:after="160" w:line="360" w:lineRule="exact"/>
      <w:outlineLvl w:val="1"/>
    </w:pPr>
    <w:rPr>
      <w:b/>
      <w:bCs/>
      <w:iCs/>
      <w:color w:val="005CB9" w:themeColor="accent3"/>
      <w:sz w:val="24"/>
      <w:szCs w:val="28"/>
    </w:rPr>
  </w:style>
  <w:style w:type="paragraph" w:styleId="Kop3">
    <w:name w:val="heading 3"/>
    <w:aliases w:val="Kop 3 VECOZO"/>
    <w:basedOn w:val="ZsysbasisVECOZO"/>
    <w:next w:val="BasistekstVECOZO"/>
    <w:uiPriority w:val="4"/>
    <w:qFormat/>
    <w:rsid w:val="00891D51"/>
    <w:pPr>
      <w:keepNext/>
      <w:keepLines/>
      <w:numPr>
        <w:ilvl w:val="2"/>
        <w:numId w:val="31"/>
      </w:numPr>
      <w:spacing w:before="280"/>
      <w:outlineLvl w:val="2"/>
    </w:pPr>
    <w:rPr>
      <w:iCs/>
      <w:color w:val="3E8EDE" w:themeColor="accent2"/>
      <w:sz w:val="22"/>
    </w:rPr>
  </w:style>
  <w:style w:type="paragraph" w:styleId="Kop4">
    <w:name w:val="heading 4"/>
    <w:aliases w:val="Kop 4 VECOZO"/>
    <w:basedOn w:val="ZsysbasisVECOZO"/>
    <w:next w:val="BasistekstVECOZO"/>
    <w:uiPriority w:val="4"/>
    <w:rsid w:val="00375C4F"/>
    <w:pPr>
      <w:keepNext/>
      <w:keepLines/>
      <w:numPr>
        <w:ilvl w:val="3"/>
        <w:numId w:val="31"/>
      </w:numPr>
      <w:outlineLvl w:val="3"/>
    </w:pPr>
    <w:rPr>
      <w:bCs/>
      <w:szCs w:val="24"/>
    </w:rPr>
  </w:style>
  <w:style w:type="paragraph" w:styleId="Kop5">
    <w:name w:val="heading 5"/>
    <w:aliases w:val="Kop 5 VECOZO"/>
    <w:basedOn w:val="ZsysbasisVECOZO"/>
    <w:next w:val="BasistekstVECOZO"/>
    <w:uiPriority w:val="4"/>
    <w:rsid w:val="00514A69"/>
    <w:pPr>
      <w:keepNext/>
      <w:keepLines/>
      <w:numPr>
        <w:ilvl w:val="4"/>
        <w:numId w:val="31"/>
      </w:numPr>
      <w:outlineLvl w:val="4"/>
    </w:pPr>
    <w:rPr>
      <w:bCs/>
      <w:iCs/>
      <w:szCs w:val="22"/>
    </w:rPr>
  </w:style>
  <w:style w:type="paragraph" w:styleId="Kop6">
    <w:name w:val="heading 6"/>
    <w:aliases w:val="Kop 6 VECOZO"/>
    <w:basedOn w:val="ZsysbasisVECOZO"/>
    <w:next w:val="BasistekstVECOZO"/>
    <w:uiPriority w:val="4"/>
    <w:rsid w:val="000D37F6"/>
    <w:pPr>
      <w:keepNext/>
      <w:keepLines/>
      <w:numPr>
        <w:ilvl w:val="5"/>
        <w:numId w:val="31"/>
      </w:numPr>
      <w:outlineLvl w:val="5"/>
    </w:pPr>
  </w:style>
  <w:style w:type="paragraph" w:styleId="Kop7">
    <w:name w:val="heading 7"/>
    <w:aliases w:val="Kop 7 VECOZO"/>
    <w:basedOn w:val="ZsysbasisVECOZO"/>
    <w:next w:val="BasistekstVECOZO"/>
    <w:uiPriority w:val="4"/>
    <w:rsid w:val="002412B0"/>
    <w:pPr>
      <w:keepNext/>
      <w:keepLines/>
      <w:numPr>
        <w:ilvl w:val="6"/>
        <w:numId w:val="31"/>
      </w:numPr>
      <w:outlineLvl w:val="6"/>
    </w:pPr>
    <w:rPr>
      <w:bCs/>
      <w:szCs w:val="20"/>
    </w:rPr>
  </w:style>
  <w:style w:type="paragraph" w:styleId="Kop8">
    <w:name w:val="heading 8"/>
    <w:aliases w:val="Kop 8 VECOZO"/>
    <w:basedOn w:val="ZsysbasisVECOZO"/>
    <w:next w:val="BasistekstVECOZO"/>
    <w:uiPriority w:val="4"/>
    <w:rsid w:val="0098314F"/>
    <w:pPr>
      <w:keepNext/>
      <w:keepLines/>
      <w:numPr>
        <w:ilvl w:val="7"/>
        <w:numId w:val="31"/>
      </w:numPr>
      <w:outlineLvl w:val="7"/>
    </w:pPr>
    <w:rPr>
      <w:iCs/>
      <w:szCs w:val="20"/>
    </w:rPr>
  </w:style>
  <w:style w:type="paragraph" w:styleId="Kop9">
    <w:name w:val="heading 9"/>
    <w:aliases w:val="Kop 9 VECOZO"/>
    <w:basedOn w:val="ZsysbasisVECOZO"/>
    <w:next w:val="BasistekstVECOZO"/>
    <w:uiPriority w:val="4"/>
    <w:rsid w:val="000C6FE3"/>
    <w:pPr>
      <w:keepNext/>
      <w:keepLines/>
      <w:numPr>
        <w:ilvl w:val="8"/>
        <w:numId w:val="31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ECOZO">
    <w:name w:val="Basistekst VECOZO"/>
    <w:basedOn w:val="ZsysbasisVECOZO"/>
    <w:qFormat/>
    <w:rsid w:val="00122DED"/>
  </w:style>
  <w:style w:type="paragraph" w:customStyle="1" w:styleId="ZsysbasisVECOZO">
    <w:name w:val="Zsysbasis VECOZO"/>
    <w:next w:val="BasistekstVECOZO"/>
    <w:link w:val="ZsysbasisVECOZOChar"/>
    <w:uiPriority w:val="4"/>
    <w:semiHidden/>
    <w:rsid w:val="00737F0C"/>
    <w:pPr>
      <w:spacing w:line="280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customStyle="1" w:styleId="BasistekstvetVECOZO">
    <w:name w:val="Basistekst vet VECOZO"/>
    <w:basedOn w:val="ZsysbasisVECOZO"/>
    <w:next w:val="BasistekstVECOZO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VECOZO"/>
    <w:basedOn w:val="Standaardalinea-lettertype"/>
    <w:uiPriority w:val="4"/>
    <w:rsid w:val="00D63F5F"/>
    <w:rPr>
      <w:color w:val="3E8EDE" w:themeColor="accent2"/>
      <w:u w:val="none"/>
    </w:rPr>
  </w:style>
  <w:style w:type="character" w:styleId="Hyperlink">
    <w:name w:val="Hyperlink"/>
    <w:aliases w:val="Hyperlink VECOZO"/>
    <w:basedOn w:val="Standaardalinea-lettertype"/>
    <w:uiPriority w:val="4"/>
    <w:rsid w:val="00D63F5F"/>
    <w:rPr>
      <w:color w:val="005CB9" w:themeColor="text2"/>
      <w:u w:val="none"/>
    </w:rPr>
  </w:style>
  <w:style w:type="paragraph" w:customStyle="1" w:styleId="AdresvakVECOZO">
    <w:name w:val="Adresvak VECOZO"/>
    <w:basedOn w:val="ZsysbasisVECOZO"/>
    <w:uiPriority w:val="4"/>
    <w:rsid w:val="00280D1D"/>
    <w:rPr>
      <w:noProof/>
    </w:rPr>
  </w:style>
  <w:style w:type="paragraph" w:styleId="Koptekst">
    <w:name w:val="header"/>
    <w:basedOn w:val="ZsysbasisVECOZO"/>
    <w:next w:val="BasistekstVECOZO"/>
    <w:uiPriority w:val="98"/>
    <w:semiHidden/>
    <w:rsid w:val="00122DED"/>
  </w:style>
  <w:style w:type="paragraph" w:styleId="Voettekst">
    <w:name w:val="footer"/>
    <w:basedOn w:val="ZsysbasisVECOZO"/>
    <w:next w:val="BasistekstVECOZO"/>
    <w:link w:val="VoettekstChar"/>
    <w:uiPriority w:val="99"/>
    <w:rsid w:val="00122DED"/>
    <w:pPr>
      <w:jc w:val="right"/>
    </w:pPr>
  </w:style>
  <w:style w:type="paragraph" w:customStyle="1" w:styleId="KoptekstVECOZO">
    <w:name w:val="Koptekst VECOZO"/>
    <w:basedOn w:val="ZsysbasisdocumentgegevensVECOZO"/>
    <w:uiPriority w:val="4"/>
    <w:rsid w:val="00122DED"/>
  </w:style>
  <w:style w:type="paragraph" w:customStyle="1" w:styleId="VoettekstVECOZO">
    <w:name w:val="Voettekst VECOZO"/>
    <w:basedOn w:val="ZsysbasisdocumentgegevensVECOZO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VECOZO">
    <w:name w:val="Basistekst cursief VECOZO"/>
    <w:basedOn w:val="ZsysbasisVECOZO"/>
    <w:next w:val="BasistekstVECOZO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VECOZO"/>
    <w:next w:val="BasistekstVECOZO"/>
    <w:uiPriority w:val="98"/>
    <w:semiHidden/>
    <w:rsid w:val="0020607F"/>
  </w:style>
  <w:style w:type="paragraph" w:styleId="Adresenvelop">
    <w:name w:val="envelope address"/>
    <w:basedOn w:val="ZsysbasisVECOZO"/>
    <w:next w:val="BasistekstVECOZO"/>
    <w:uiPriority w:val="98"/>
    <w:semiHidden/>
    <w:rsid w:val="0020607F"/>
  </w:style>
  <w:style w:type="paragraph" w:styleId="Afsluiting">
    <w:name w:val="Closing"/>
    <w:basedOn w:val="ZsysbasisVECOZO"/>
    <w:next w:val="BasistekstVECOZO"/>
    <w:uiPriority w:val="98"/>
    <w:semiHidden/>
    <w:rsid w:val="0020607F"/>
  </w:style>
  <w:style w:type="paragraph" w:customStyle="1" w:styleId="Inspring1eniveauVECOZO">
    <w:name w:val="Inspring 1e niveau VECOZO"/>
    <w:basedOn w:val="ZsysbasisVECOZO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VECOZO">
    <w:name w:val="Inspring 2e niveau VECOZO"/>
    <w:basedOn w:val="ZsysbasisVECOZO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VECOZO">
    <w:name w:val="Inspring 3e niveau VECOZO"/>
    <w:basedOn w:val="ZsysbasisVECOZO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VECOZO">
    <w:name w:val="Zwevend 1e niveau VECOZO"/>
    <w:basedOn w:val="ZsysbasisVECOZO"/>
    <w:uiPriority w:val="4"/>
    <w:qFormat/>
    <w:rsid w:val="00122DED"/>
    <w:pPr>
      <w:ind w:left="284"/>
    </w:pPr>
  </w:style>
  <w:style w:type="paragraph" w:customStyle="1" w:styleId="Zwevend2eniveauVECOZO">
    <w:name w:val="Zwevend 2e niveau VECOZO"/>
    <w:basedOn w:val="ZsysbasisVECOZO"/>
    <w:uiPriority w:val="4"/>
    <w:qFormat/>
    <w:rsid w:val="00122DED"/>
    <w:pPr>
      <w:ind w:left="567"/>
    </w:pPr>
  </w:style>
  <w:style w:type="paragraph" w:customStyle="1" w:styleId="Zwevend3eniveauVECOZO">
    <w:name w:val="Zwevend 3e niveau VECOZO"/>
    <w:basedOn w:val="ZsysbasisVECOZO"/>
    <w:uiPriority w:val="4"/>
    <w:qFormat/>
    <w:rsid w:val="00122DED"/>
    <w:pPr>
      <w:ind w:left="851"/>
    </w:pPr>
  </w:style>
  <w:style w:type="paragraph" w:styleId="Inhopg1">
    <w:name w:val="toc 1"/>
    <w:aliases w:val="Inhopg 1 VECOZO"/>
    <w:basedOn w:val="ZsysbasistocVECOZO"/>
    <w:next w:val="BasistekstVECOZO"/>
    <w:uiPriority w:val="4"/>
    <w:rsid w:val="001325A1"/>
    <w:pPr>
      <w:ind w:left="284" w:hanging="284"/>
    </w:pPr>
    <w:rPr>
      <w:color w:val="D18F00" w:themeColor="accent1"/>
    </w:rPr>
  </w:style>
  <w:style w:type="paragraph" w:styleId="Inhopg2">
    <w:name w:val="toc 2"/>
    <w:aliases w:val="Inhopg 2 VECOZO"/>
    <w:basedOn w:val="ZsysbasistocVECOZO"/>
    <w:next w:val="BasistekstVECOZO"/>
    <w:uiPriority w:val="4"/>
    <w:rsid w:val="00172180"/>
    <w:pPr>
      <w:ind w:left="851" w:hanging="567"/>
    </w:pPr>
  </w:style>
  <w:style w:type="paragraph" w:styleId="Inhopg3">
    <w:name w:val="toc 3"/>
    <w:aliases w:val="Inhopg 3 VECOZO"/>
    <w:basedOn w:val="ZsysbasistocVECOZO"/>
    <w:next w:val="BasistekstVECOZO"/>
    <w:uiPriority w:val="4"/>
    <w:rsid w:val="00E65900"/>
  </w:style>
  <w:style w:type="paragraph" w:styleId="Inhopg4">
    <w:name w:val="toc 4"/>
    <w:aliases w:val="Inhopg 4 VECOZO"/>
    <w:basedOn w:val="ZsysbasistocVECOZO"/>
    <w:next w:val="BasistekstVECOZO"/>
    <w:uiPriority w:val="4"/>
    <w:rsid w:val="001325A1"/>
    <w:pPr>
      <w:ind w:left="284" w:firstLine="0"/>
    </w:pPr>
    <w:rPr>
      <w:color w:val="D18F00" w:themeColor="accent1"/>
    </w:rPr>
  </w:style>
  <w:style w:type="paragraph" w:styleId="Bronvermelding">
    <w:name w:val="table of authorities"/>
    <w:basedOn w:val="ZsysbasisVECOZO"/>
    <w:next w:val="BasistekstVECOZO"/>
    <w:uiPriority w:val="98"/>
    <w:semiHidden/>
    <w:rsid w:val="00F33259"/>
    <w:pPr>
      <w:ind w:left="180" w:hanging="180"/>
    </w:pPr>
  </w:style>
  <w:style w:type="paragraph" w:styleId="Index2">
    <w:name w:val="index 2"/>
    <w:basedOn w:val="ZsysbasisVECOZO"/>
    <w:next w:val="BasistekstVECOZO"/>
    <w:uiPriority w:val="98"/>
    <w:semiHidden/>
    <w:rsid w:val="00122DED"/>
  </w:style>
  <w:style w:type="paragraph" w:styleId="Index3">
    <w:name w:val="index 3"/>
    <w:basedOn w:val="ZsysbasisVECOZO"/>
    <w:next w:val="BasistekstVECOZO"/>
    <w:uiPriority w:val="98"/>
    <w:semiHidden/>
    <w:rsid w:val="00122DED"/>
  </w:style>
  <w:style w:type="paragraph" w:styleId="Ondertitel">
    <w:name w:val="Subtitle"/>
    <w:basedOn w:val="ZsysbasisVECOZO"/>
    <w:next w:val="BasistekstVECOZO"/>
    <w:uiPriority w:val="98"/>
    <w:semiHidden/>
    <w:rsid w:val="00122DED"/>
  </w:style>
  <w:style w:type="paragraph" w:styleId="Titel">
    <w:name w:val="Title"/>
    <w:basedOn w:val="ZsysbasisVECOZO"/>
    <w:next w:val="BasistekstVECOZO"/>
    <w:uiPriority w:val="98"/>
    <w:semiHidden/>
    <w:rsid w:val="00122DED"/>
  </w:style>
  <w:style w:type="paragraph" w:customStyle="1" w:styleId="Kop2zondernummerVECOZO">
    <w:name w:val="Kop 2 zonder nummer VECOZO"/>
    <w:basedOn w:val="ZsysbasisVECOZO"/>
    <w:next w:val="BasistekstVECOZO"/>
    <w:uiPriority w:val="4"/>
    <w:qFormat/>
    <w:rsid w:val="00D94799"/>
    <w:pPr>
      <w:keepNext/>
      <w:keepLines/>
      <w:spacing w:before="80" w:after="160" w:line="360" w:lineRule="exact"/>
    </w:pPr>
    <w:rPr>
      <w:b/>
      <w:bCs/>
      <w:iCs/>
      <w:color w:val="005CB9" w:themeColor="accent3"/>
      <w:sz w:val="24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VECOZO">
    <w:name w:val="Kop 1 zonder nummer VECOZO"/>
    <w:basedOn w:val="ZsysbasisVECOZO"/>
    <w:next w:val="BasistekstVECOZO"/>
    <w:uiPriority w:val="4"/>
    <w:qFormat/>
    <w:rsid w:val="00044913"/>
    <w:pPr>
      <w:keepNext/>
      <w:keepLines/>
      <w:spacing w:after="240" w:line="440" w:lineRule="atLeast"/>
    </w:pPr>
    <w:rPr>
      <w:b/>
      <w:bCs/>
      <w:color w:val="D18F00" w:themeColor="accent1"/>
      <w:sz w:val="32"/>
      <w:szCs w:val="32"/>
    </w:rPr>
  </w:style>
  <w:style w:type="paragraph" w:customStyle="1" w:styleId="Kop3zondernummerVECOZO">
    <w:name w:val="Kop 3 zonder nummer VECOZO"/>
    <w:basedOn w:val="ZsysbasisVECOZO"/>
    <w:next w:val="BasistekstVECOZO"/>
    <w:uiPriority w:val="4"/>
    <w:qFormat/>
    <w:rsid w:val="006B7C0D"/>
    <w:pPr>
      <w:keepNext/>
      <w:keepLines/>
      <w:spacing w:before="280"/>
    </w:pPr>
    <w:rPr>
      <w:iCs/>
      <w:color w:val="3E8EDE" w:themeColor="accent2"/>
      <w:sz w:val="22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spacing w:line="280" w:lineRule="atLeast"/>
      <w:ind w:left="72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5">
    <w:name w:val="index 5"/>
    <w:basedOn w:val="Standaard"/>
    <w:next w:val="Standaard"/>
    <w:uiPriority w:val="98"/>
    <w:semiHidden/>
    <w:rsid w:val="00122DED"/>
    <w:pPr>
      <w:spacing w:line="280" w:lineRule="atLeast"/>
      <w:ind w:left="90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6">
    <w:name w:val="index 6"/>
    <w:basedOn w:val="Standaard"/>
    <w:next w:val="Standaard"/>
    <w:uiPriority w:val="98"/>
    <w:semiHidden/>
    <w:rsid w:val="00122DED"/>
    <w:pPr>
      <w:spacing w:line="280" w:lineRule="atLeast"/>
      <w:ind w:left="108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7">
    <w:name w:val="index 7"/>
    <w:basedOn w:val="Standaard"/>
    <w:next w:val="Standaard"/>
    <w:uiPriority w:val="98"/>
    <w:semiHidden/>
    <w:rsid w:val="00122DED"/>
    <w:pPr>
      <w:spacing w:line="280" w:lineRule="atLeast"/>
      <w:ind w:left="126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8">
    <w:name w:val="index 8"/>
    <w:basedOn w:val="Standaard"/>
    <w:next w:val="Standaard"/>
    <w:uiPriority w:val="98"/>
    <w:semiHidden/>
    <w:rsid w:val="00122DED"/>
    <w:pPr>
      <w:spacing w:line="280" w:lineRule="atLeast"/>
      <w:ind w:left="144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9">
    <w:name w:val="index 9"/>
    <w:basedOn w:val="Standaard"/>
    <w:next w:val="Standaard"/>
    <w:uiPriority w:val="98"/>
    <w:semiHidden/>
    <w:rsid w:val="00122DED"/>
    <w:pPr>
      <w:spacing w:line="280" w:lineRule="atLeast"/>
      <w:ind w:left="162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hopg5">
    <w:name w:val="toc 5"/>
    <w:aliases w:val="Inhopg 5 VECOZO"/>
    <w:basedOn w:val="ZsysbasistocVECOZO"/>
    <w:next w:val="BasistekstVECOZO"/>
    <w:uiPriority w:val="4"/>
    <w:rsid w:val="003964D4"/>
  </w:style>
  <w:style w:type="paragraph" w:styleId="Inhopg6">
    <w:name w:val="toc 6"/>
    <w:aliases w:val="Inhopg 6 VECOZO"/>
    <w:basedOn w:val="ZsysbasistocVECOZO"/>
    <w:next w:val="BasistekstVECOZO"/>
    <w:uiPriority w:val="4"/>
    <w:rsid w:val="003964D4"/>
  </w:style>
  <w:style w:type="paragraph" w:styleId="Inhopg7">
    <w:name w:val="toc 7"/>
    <w:aliases w:val="Inhopg 7 VECOZO"/>
    <w:basedOn w:val="ZsysbasistocVECOZO"/>
    <w:next w:val="BasistekstVECOZO"/>
    <w:uiPriority w:val="4"/>
    <w:rsid w:val="003964D4"/>
  </w:style>
  <w:style w:type="paragraph" w:styleId="Inhopg8">
    <w:name w:val="toc 8"/>
    <w:aliases w:val="Inhopg 8 VECOZO"/>
    <w:basedOn w:val="ZsysbasistocVECOZO"/>
    <w:next w:val="BasistekstVECOZO"/>
    <w:uiPriority w:val="4"/>
    <w:rsid w:val="003964D4"/>
  </w:style>
  <w:style w:type="paragraph" w:styleId="Inhopg9">
    <w:name w:val="toc 9"/>
    <w:aliases w:val="Inhopg 9 VECOZO"/>
    <w:basedOn w:val="ZsysbasistocVECOZO"/>
    <w:next w:val="BasistekstVECOZO"/>
    <w:uiPriority w:val="4"/>
    <w:rsid w:val="003964D4"/>
  </w:style>
  <w:style w:type="paragraph" w:styleId="Afzender">
    <w:name w:val="envelope return"/>
    <w:basedOn w:val="ZsysbasisVECOZO"/>
    <w:next w:val="BasistekstVECOZO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VECOZO"/>
    <w:next w:val="BasistekstVECOZO"/>
    <w:uiPriority w:val="98"/>
    <w:semiHidden/>
    <w:rsid w:val="0020607F"/>
  </w:style>
  <w:style w:type="paragraph" w:styleId="Bloktekst">
    <w:name w:val="Block Text"/>
    <w:basedOn w:val="ZsysbasisVECOZO"/>
    <w:next w:val="BasistekstVECOZO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VECOZO"/>
    <w:next w:val="BasistekstVECOZO"/>
    <w:uiPriority w:val="98"/>
    <w:semiHidden/>
    <w:rsid w:val="0020607F"/>
  </w:style>
  <w:style w:type="paragraph" w:styleId="Handtekening">
    <w:name w:val="Signature"/>
    <w:basedOn w:val="ZsysbasisVECOZO"/>
    <w:next w:val="BasistekstVECOZO"/>
    <w:uiPriority w:val="98"/>
    <w:semiHidden/>
    <w:rsid w:val="0020607F"/>
  </w:style>
  <w:style w:type="paragraph" w:styleId="HTML-voorafopgemaakt">
    <w:name w:val="HTML Preformatted"/>
    <w:basedOn w:val="ZsysbasisVECOZO"/>
    <w:next w:val="BasistekstVECOZO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band1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band1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band1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band1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</w:style>
  <w:style w:type="paragraph" w:styleId="HTML-adres">
    <w:name w:val="HTML Address"/>
    <w:basedOn w:val="ZsysbasisVECOZO"/>
    <w:next w:val="BasistekstVECOZO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band1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8" w:space="0" w:color="3E8EDE" w:themeColor="accent6"/>
        <w:bottom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6"/>
          <w:left w:val="nil"/>
          <w:bottom w:val="single" w:sz="8" w:space="0" w:color="3E8ED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6"/>
          <w:left w:val="nil"/>
          <w:bottom w:val="single" w:sz="8" w:space="0" w:color="3E8ED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VECOZO"/>
    <w:next w:val="BasistekstVECOZO"/>
    <w:uiPriority w:val="98"/>
    <w:semiHidden/>
    <w:rsid w:val="00F33259"/>
    <w:pPr>
      <w:ind w:left="284" w:hanging="284"/>
    </w:pPr>
  </w:style>
  <w:style w:type="paragraph" w:styleId="Lijst2">
    <w:name w:val="List 2"/>
    <w:basedOn w:val="ZsysbasisVECOZO"/>
    <w:next w:val="BasistekstVECOZO"/>
    <w:uiPriority w:val="98"/>
    <w:semiHidden/>
    <w:rsid w:val="00F33259"/>
    <w:pPr>
      <w:ind w:left="568" w:hanging="284"/>
    </w:pPr>
  </w:style>
  <w:style w:type="paragraph" w:styleId="Lijst3">
    <w:name w:val="List 3"/>
    <w:basedOn w:val="ZsysbasisVECOZO"/>
    <w:next w:val="BasistekstVECOZO"/>
    <w:uiPriority w:val="98"/>
    <w:semiHidden/>
    <w:rsid w:val="00F33259"/>
    <w:pPr>
      <w:ind w:left="851" w:hanging="284"/>
    </w:pPr>
  </w:style>
  <w:style w:type="paragraph" w:styleId="Lijst4">
    <w:name w:val="List 4"/>
    <w:basedOn w:val="ZsysbasisVECOZO"/>
    <w:next w:val="BasistekstVECOZO"/>
    <w:uiPriority w:val="98"/>
    <w:semiHidden/>
    <w:rsid w:val="00F33259"/>
    <w:pPr>
      <w:ind w:left="1135" w:hanging="284"/>
    </w:pPr>
  </w:style>
  <w:style w:type="paragraph" w:styleId="Lijst5">
    <w:name w:val="List 5"/>
    <w:basedOn w:val="ZsysbasisVECOZO"/>
    <w:next w:val="BasistekstVECOZO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VECOZO"/>
    <w:next w:val="BasistekstVECOZO"/>
    <w:uiPriority w:val="98"/>
    <w:semiHidden/>
    <w:rsid w:val="00F33259"/>
  </w:style>
  <w:style w:type="paragraph" w:styleId="Lijstopsomteken">
    <w:name w:val="List Bullet"/>
    <w:basedOn w:val="ZsysbasisVECOZO"/>
    <w:next w:val="BasistekstVECOZO"/>
    <w:uiPriority w:val="98"/>
    <w:semiHidden/>
    <w:rsid w:val="00E7078D"/>
    <w:pPr>
      <w:numPr>
        <w:numId w:val="11"/>
      </w:numPr>
      <w:ind w:left="357" w:hanging="357"/>
    </w:pPr>
  </w:style>
  <w:style w:type="paragraph" w:styleId="Lijstopsomteken2">
    <w:name w:val="List Bullet 2"/>
    <w:basedOn w:val="ZsysbasisVECOZO"/>
    <w:next w:val="BasistekstVECOZO"/>
    <w:uiPriority w:val="98"/>
    <w:semiHidden/>
    <w:rsid w:val="00E7078D"/>
    <w:pPr>
      <w:numPr>
        <w:numId w:val="12"/>
      </w:numPr>
      <w:ind w:left="641" w:hanging="357"/>
    </w:pPr>
  </w:style>
  <w:style w:type="paragraph" w:styleId="Lijstopsomteken3">
    <w:name w:val="List Bullet 3"/>
    <w:basedOn w:val="ZsysbasisVECOZO"/>
    <w:next w:val="BasistekstVECOZO"/>
    <w:uiPriority w:val="98"/>
    <w:semiHidden/>
    <w:rsid w:val="00E7078D"/>
    <w:pPr>
      <w:numPr>
        <w:numId w:val="13"/>
      </w:numPr>
      <w:ind w:left="924" w:hanging="357"/>
    </w:pPr>
  </w:style>
  <w:style w:type="paragraph" w:styleId="Lijstopsomteken4">
    <w:name w:val="List Bullet 4"/>
    <w:basedOn w:val="ZsysbasisVECOZO"/>
    <w:next w:val="BasistekstVECOZO"/>
    <w:uiPriority w:val="98"/>
    <w:semiHidden/>
    <w:rsid w:val="00E7078D"/>
    <w:pPr>
      <w:numPr>
        <w:numId w:val="14"/>
      </w:numPr>
      <w:ind w:left="1208" w:hanging="357"/>
    </w:pPr>
  </w:style>
  <w:style w:type="paragraph" w:styleId="Lijstnummering">
    <w:name w:val="List Number"/>
    <w:basedOn w:val="ZsysbasisVECOZO"/>
    <w:next w:val="BasistekstVECOZO"/>
    <w:uiPriority w:val="98"/>
    <w:semiHidden/>
    <w:rsid w:val="00705849"/>
    <w:pPr>
      <w:numPr>
        <w:numId w:val="16"/>
      </w:numPr>
      <w:ind w:left="357" w:hanging="357"/>
    </w:pPr>
  </w:style>
  <w:style w:type="paragraph" w:styleId="Lijstnummering2">
    <w:name w:val="List Number 2"/>
    <w:basedOn w:val="ZsysbasisVECOZO"/>
    <w:next w:val="BasistekstVECOZO"/>
    <w:uiPriority w:val="98"/>
    <w:semiHidden/>
    <w:rsid w:val="00705849"/>
    <w:pPr>
      <w:numPr>
        <w:numId w:val="17"/>
      </w:numPr>
      <w:ind w:left="641" w:hanging="357"/>
    </w:pPr>
  </w:style>
  <w:style w:type="paragraph" w:styleId="Lijstnummering3">
    <w:name w:val="List Number 3"/>
    <w:basedOn w:val="ZsysbasisVECOZO"/>
    <w:next w:val="BasistekstVECOZO"/>
    <w:uiPriority w:val="98"/>
    <w:semiHidden/>
    <w:rsid w:val="00705849"/>
    <w:pPr>
      <w:numPr>
        <w:numId w:val="18"/>
      </w:numPr>
      <w:ind w:left="924" w:hanging="357"/>
    </w:pPr>
  </w:style>
  <w:style w:type="paragraph" w:styleId="Lijstnummering4">
    <w:name w:val="List Number 4"/>
    <w:basedOn w:val="ZsysbasisVECOZO"/>
    <w:next w:val="BasistekstVECOZO"/>
    <w:uiPriority w:val="98"/>
    <w:semiHidden/>
    <w:rsid w:val="00705849"/>
    <w:pPr>
      <w:numPr>
        <w:numId w:val="19"/>
      </w:numPr>
      <w:ind w:left="1208" w:hanging="357"/>
    </w:pPr>
  </w:style>
  <w:style w:type="paragraph" w:styleId="Lijstnummering5">
    <w:name w:val="List Number 5"/>
    <w:basedOn w:val="ZsysbasisVECOZO"/>
    <w:next w:val="BasistekstVECOZO"/>
    <w:uiPriority w:val="98"/>
    <w:semiHidden/>
    <w:rsid w:val="00705849"/>
    <w:pPr>
      <w:numPr>
        <w:numId w:val="20"/>
      </w:numPr>
      <w:ind w:left="1491" w:hanging="357"/>
    </w:pPr>
  </w:style>
  <w:style w:type="paragraph" w:styleId="Lijstvoortzetting">
    <w:name w:val="List Continue"/>
    <w:basedOn w:val="ZsysbasisVECOZO"/>
    <w:next w:val="BasistekstVECOZO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VECOZO"/>
    <w:next w:val="BasistekstVECOZO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VECOZO"/>
    <w:next w:val="BasistekstVECOZO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VECOZO"/>
    <w:next w:val="BasistekstVECOZO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VECOZO"/>
    <w:next w:val="BasistekstVECOZO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VECOZO"/>
    <w:next w:val="BasistekstVECOZO"/>
    <w:uiPriority w:val="98"/>
    <w:semiHidden/>
    <w:rsid w:val="0020607F"/>
  </w:style>
  <w:style w:type="paragraph" w:styleId="Notitiekop">
    <w:name w:val="Note Heading"/>
    <w:basedOn w:val="ZsysbasisVECOZO"/>
    <w:next w:val="BasistekstVECOZO"/>
    <w:uiPriority w:val="98"/>
    <w:semiHidden/>
    <w:rsid w:val="0020607F"/>
  </w:style>
  <w:style w:type="paragraph" w:styleId="Plattetekst">
    <w:name w:val="Body Text"/>
    <w:basedOn w:val="ZsysbasisVECOZO"/>
    <w:next w:val="BasistekstVECOZO"/>
    <w:link w:val="PlattetekstChar"/>
    <w:uiPriority w:val="98"/>
    <w:semiHidden/>
    <w:rsid w:val="0020607F"/>
  </w:style>
  <w:style w:type="paragraph" w:styleId="Plattetekst2">
    <w:name w:val="Body Text 2"/>
    <w:basedOn w:val="ZsysbasisVECOZO"/>
    <w:next w:val="BasistekstVECOZO"/>
    <w:link w:val="Plattetekst2Char"/>
    <w:uiPriority w:val="3"/>
    <w:semiHidden/>
    <w:rsid w:val="00E7078D"/>
  </w:style>
  <w:style w:type="paragraph" w:styleId="Plattetekst3">
    <w:name w:val="Body Text 3"/>
    <w:basedOn w:val="ZsysbasisVECOZO"/>
    <w:next w:val="BasistekstVECOZO"/>
    <w:uiPriority w:val="3"/>
    <w:semiHidden/>
    <w:rsid w:val="0020607F"/>
  </w:style>
  <w:style w:type="paragraph" w:styleId="Platteteksteersteinspringing">
    <w:name w:val="Body Text First Indent"/>
    <w:basedOn w:val="ZsysbasisVECOZO"/>
    <w:next w:val="BasistekstVECOZO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VECOZO"/>
    <w:next w:val="BasistekstVECOZO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VECOZO"/>
    <w:next w:val="BasistekstVECOZO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VECOZOChar">
    <w:name w:val="Zsysbasis VECOZO Char"/>
    <w:basedOn w:val="Standaardalinea-lettertype"/>
    <w:link w:val="ZsysbasisVECOZO"/>
    <w:uiPriority w:val="4"/>
    <w:semiHidden/>
    <w:rsid w:val="00737F0C"/>
    <w:rPr>
      <w:rFonts w:ascii="Calibri" w:hAnsi="Calibri" w:cs="Maiandra GD"/>
      <w:color w:val="000000" w:themeColor="text1"/>
      <w:sz w:val="21"/>
      <w:szCs w:val="18"/>
    </w:rPr>
  </w:style>
  <w:style w:type="paragraph" w:styleId="Standaardinspringing">
    <w:name w:val="Normal Indent"/>
    <w:basedOn w:val="ZsysbasisVECOZO"/>
    <w:next w:val="BasistekstVECOZO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VECOZO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VECOZO"/>
    <w:basedOn w:val="ZsysbasisVECOZO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VECOZO"/>
    <w:next w:val="BasistekstVECOZO"/>
    <w:uiPriority w:val="98"/>
    <w:semiHidden/>
    <w:rsid w:val="0020607F"/>
  </w:style>
  <w:style w:type="paragraph" w:styleId="Tekstzonderopmaak">
    <w:name w:val="Plain Text"/>
    <w:basedOn w:val="ZsysbasisVECOZO"/>
    <w:next w:val="BasistekstVECOZO"/>
    <w:uiPriority w:val="98"/>
    <w:semiHidden/>
    <w:rsid w:val="0020607F"/>
  </w:style>
  <w:style w:type="paragraph" w:styleId="Ballontekst">
    <w:name w:val="Balloon Text"/>
    <w:basedOn w:val="ZsysbasisVECOZO"/>
    <w:next w:val="BasistekstVECOZO"/>
    <w:uiPriority w:val="98"/>
    <w:semiHidden/>
    <w:rsid w:val="0020607F"/>
  </w:style>
  <w:style w:type="paragraph" w:styleId="Bijschrift">
    <w:name w:val="caption"/>
    <w:aliases w:val="Bijschrift VECOZO"/>
    <w:basedOn w:val="ZsysbasisVECOZO"/>
    <w:next w:val="BasistekstVECOZO"/>
    <w:uiPriority w:val="4"/>
    <w:qFormat/>
    <w:rsid w:val="0020607F"/>
  </w:style>
  <w:style w:type="character" w:customStyle="1" w:styleId="TekstopmerkingChar">
    <w:name w:val="Tekst opmerking Char"/>
    <w:basedOn w:val="ZsysbasisVECOZO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VECOZO"/>
    <w:next w:val="BasistekstVECOZO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8" w:space="0" w:color="005CB9" w:themeColor="accent5"/>
        <w:bottom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5"/>
          <w:left w:val="nil"/>
          <w:bottom w:val="single" w:sz="8" w:space="0" w:color="005CB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5"/>
          <w:left w:val="nil"/>
          <w:bottom w:val="single" w:sz="8" w:space="0" w:color="005CB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</w:style>
  <w:style w:type="paragraph" w:styleId="Eindnoottekst">
    <w:name w:val="endnote text"/>
    <w:aliases w:val="Eindnoottekst VECOZO"/>
    <w:basedOn w:val="ZsysbasisVECOZO"/>
    <w:next w:val="BasistekstVECOZO"/>
    <w:uiPriority w:val="4"/>
    <w:rsid w:val="0020607F"/>
  </w:style>
  <w:style w:type="paragraph" w:styleId="Indexkop">
    <w:name w:val="index heading"/>
    <w:basedOn w:val="ZsysbasisVECOZO"/>
    <w:next w:val="BasistekstVECOZO"/>
    <w:uiPriority w:val="98"/>
    <w:semiHidden/>
    <w:rsid w:val="0020607F"/>
  </w:style>
  <w:style w:type="paragraph" w:styleId="Kopbronvermelding">
    <w:name w:val="toa heading"/>
    <w:basedOn w:val="ZsysbasisVECOZO"/>
    <w:next w:val="BasistekstVECOZO"/>
    <w:uiPriority w:val="98"/>
    <w:semiHidden/>
    <w:rsid w:val="0020607F"/>
  </w:style>
  <w:style w:type="paragraph" w:styleId="Lijstopsomteken5">
    <w:name w:val="List Bullet 5"/>
    <w:basedOn w:val="ZsysbasisVECOZO"/>
    <w:next w:val="BasistekstVECOZO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kst">
    <w:name w:val="macro"/>
    <w:basedOn w:val="ZsysbasisVECOZO"/>
    <w:next w:val="BasistekstVECOZO"/>
    <w:uiPriority w:val="98"/>
    <w:semiHidden/>
    <w:rsid w:val="0020607F"/>
  </w:style>
  <w:style w:type="paragraph" w:styleId="Tekstopmerking">
    <w:name w:val="annotation text"/>
    <w:basedOn w:val="ZsysbasisVECOZO"/>
    <w:next w:val="BasistekstVECOZO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VECOZO">
    <w:name w:val="Opsomming teken 1e niveau VECOZO"/>
    <w:basedOn w:val="ZsysbasisVECOZO"/>
    <w:uiPriority w:val="4"/>
    <w:rsid w:val="00AD44F1"/>
    <w:pPr>
      <w:numPr>
        <w:numId w:val="28"/>
      </w:numPr>
    </w:pPr>
  </w:style>
  <w:style w:type="paragraph" w:customStyle="1" w:styleId="Opsommingteken2eniveauVECOZO">
    <w:name w:val="Opsomming teken 2e niveau VECOZO"/>
    <w:basedOn w:val="ZsysbasisVECOZO"/>
    <w:uiPriority w:val="4"/>
    <w:rsid w:val="00AD44F1"/>
    <w:pPr>
      <w:numPr>
        <w:ilvl w:val="1"/>
        <w:numId w:val="28"/>
      </w:numPr>
    </w:pPr>
  </w:style>
  <w:style w:type="paragraph" w:customStyle="1" w:styleId="Opsommingteken3eniveauVECOZO">
    <w:name w:val="Opsomming teken 3e niveau VECOZO"/>
    <w:basedOn w:val="ZsysbasisVECOZO"/>
    <w:uiPriority w:val="4"/>
    <w:rsid w:val="00AD44F1"/>
    <w:pPr>
      <w:numPr>
        <w:ilvl w:val="2"/>
        <w:numId w:val="28"/>
      </w:numPr>
    </w:pPr>
  </w:style>
  <w:style w:type="paragraph" w:customStyle="1" w:styleId="Opsommingbolletje1eniveauVECOZO">
    <w:name w:val="Opsomming bolletje 1e niveau VECOZO"/>
    <w:basedOn w:val="ZsysbasisVECOZO"/>
    <w:uiPriority w:val="4"/>
    <w:qFormat/>
    <w:rsid w:val="005017F3"/>
    <w:pPr>
      <w:numPr>
        <w:numId w:val="25"/>
      </w:numPr>
    </w:pPr>
  </w:style>
  <w:style w:type="paragraph" w:customStyle="1" w:styleId="Opsommingbolletje2eniveauVECOZO">
    <w:name w:val="Opsomming bolletje 2e niveau VECOZO"/>
    <w:basedOn w:val="ZsysbasisVECOZO"/>
    <w:uiPriority w:val="4"/>
    <w:qFormat/>
    <w:rsid w:val="005017F3"/>
    <w:pPr>
      <w:numPr>
        <w:ilvl w:val="1"/>
        <w:numId w:val="25"/>
      </w:numPr>
    </w:pPr>
  </w:style>
  <w:style w:type="paragraph" w:customStyle="1" w:styleId="Opsommingbolletje3eniveauVECOZO">
    <w:name w:val="Opsomming bolletje 3e niveau VECOZO"/>
    <w:basedOn w:val="ZsysbasisVECOZO"/>
    <w:uiPriority w:val="4"/>
    <w:qFormat/>
    <w:rsid w:val="005017F3"/>
    <w:pPr>
      <w:numPr>
        <w:ilvl w:val="2"/>
        <w:numId w:val="25"/>
      </w:numPr>
    </w:pPr>
  </w:style>
  <w:style w:type="numbering" w:customStyle="1" w:styleId="OpsommingbolletjeVECOZO">
    <w:name w:val="Opsomming bolletje VECOZO"/>
    <w:uiPriority w:val="4"/>
    <w:semiHidden/>
    <w:rsid w:val="005017F3"/>
    <w:pPr>
      <w:numPr>
        <w:numId w:val="1"/>
      </w:numPr>
    </w:pPr>
  </w:style>
  <w:style w:type="paragraph" w:customStyle="1" w:styleId="Opsommingkleineletter1eniveauVECOZO">
    <w:name w:val="Opsomming kleine letter 1e niveau VECOZO"/>
    <w:basedOn w:val="ZsysbasisVECOZO"/>
    <w:uiPriority w:val="4"/>
    <w:qFormat/>
    <w:rsid w:val="00B01DA1"/>
    <w:pPr>
      <w:numPr>
        <w:numId w:val="21"/>
      </w:numPr>
    </w:pPr>
  </w:style>
  <w:style w:type="paragraph" w:customStyle="1" w:styleId="Opsommingkleineletter2eniveauVECOZO">
    <w:name w:val="Opsomming kleine letter 2e niveau VECOZO"/>
    <w:basedOn w:val="ZsysbasisVECOZO"/>
    <w:uiPriority w:val="4"/>
    <w:qFormat/>
    <w:rsid w:val="00B01DA1"/>
    <w:pPr>
      <w:numPr>
        <w:ilvl w:val="1"/>
        <w:numId w:val="21"/>
      </w:numPr>
    </w:pPr>
  </w:style>
  <w:style w:type="paragraph" w:customStyle="1" w:styleId="Opsommingkleineletter3eniveauVECOZO">
    <w:name w:val="Opsomming kleine letter 3e niveau VECOZO"/>
    <w:basedOn w:val="ZsysbasisVECOZO"/>
    <w:uiPriority w:val="4"/>
    <w:qFormat/>
    <w:rsid w:val="00B01DA1"/>
    <w:pPr>
      <w:numPr>
        <w:ilvl w:val="2"/>
        <w:numId w:val="21"/>
      </w:numPr>
    </w:pPr>
  </w:style>
  <w:style w:type="numbering" w:customStyle="1" w:styleId="OpsommingkleineletterVECOZO">
    <w:name w:val="Opsomming kleine letter VECOZO"/>
    <w:uiPriority w:val="4"/>
    <w:semiHidden/>
    <w:rsid w:val="00B01DA1"/>
    <w:pPr>
      <w:numPr>
        <w:numId w:val="8"/>
      </w:numPr>
    </w:pPr>
  </w:style>
  <w:style w:type="paragraph" w:customStyle="1" w:styleId="Opsommingnummer1eniveauVECOZO">
    <w:name w:val="Opsomming nummer 1e niveau VECOZO"/>
    <w:basedOn w:val="ZsysbasisVECOZO"/>
    <w:uiPriority w:val="4"/>
    <w:qFormat/>
    <w:rsid w:val="00B01DA1"/>
    <w:pPr>
      <w:numPr>
        <w:numId w:val="22"/>
      </w:numPr>
    </w:pPr>
  </w:style>
  <w:style w:type="paragraph" w:customStyle="1" w:styleId="Opsommingnummer2eniveauVECOZO">
    <w:name w:val="Opsomming nummer 2e niveau VECOZO"/>
    <w:basedOn w:val="ZsysbasisVECOZO"/>
    <w:uiPriority w:val="4"/>
    <w:qFormat/>
    <w:rsid w:val="00B01DA1"/>
    <w:pPr>
      <w:numPr>
        <w:ilvl w:val="1"/>
        <w:numId w:val="22"/>
      </w:numPr>
    </w:pPr>
  </w:style>
  <w:style w:type="paragraph" w:customStyle="1" w:styleId="Opsommingnummer3eniveauVECOZO">
    <w:name w:val="Opsomming nummer 3e niveau VECOZO"/>
    <w:basedOn w:val="ZsysbasisVECOZO"/>
    <w:uiPriority w:val="4"/>
    <w:qFormat/>
    <w:rsid w:val="00B01DA1"/>
    <w:pPr>
      <w:numPr>
        <w:ilvl w:val="2"/>
        <w:numId w:val="22"/>
      </w:numPr>
    </w:pPr>
  </w:style>
  <w:style w:type="numbering" w:customStyle="1" w:styleId="OpsommingnummerVECOZO">
    <w:name w:val="Opsomming nummer VECOZO"/>
    <w:uiPriority w:val="4"/>
    <w:semiHidden/>
    <w:rsid w:val="00B01DA1"/>
    <w:pPr>
      <w:numPr>
        <w:numId w:val="2"/>
      </w:numPr>
    </w:pPr>
  </w:style>
  <w:style w:type="paragraph" w:customStyle="1" w:styleId="Opsommingopenrondje1eniveauVECOZO">
    <w:name w:val="Opsomming open rondje 1e niveau VECOZO"/>
    <w:basedOn w:val="ZsysbasisVECOZO"/>
    <w:uiPriority w:val="4"/>
    <w:rsid w:val="00957CCB"/>
    <w:pPr>
      <w:numPr>
        <w:numId w:val="26"/>
      </w:numPr>
    </w:pPr>
  </w:style>
  <w:style w:type="paragraph" w:customStyle="1" w:styleId="Opsommingopenrondje2eniveauVECOZO">
    <w:name w:val="Opsomming open rondje 2e niveau VECOZO"/>
    <w:basedOn w:val="ZsysbasisVECOZO"/>
    <w:uiPriority w:val="4"/>
    <w:rsid w:val="00957CCB"/>
    <w:pPr>
      <w:numPr>
        <w:ilvl w:val="1"/>
        <w:numId w:val="26"/>
      </w:numPr>
    </w:pPr>
  </w:style>
  <w:style w:type="paragraph" w:customStyle="1" w:styleId="Opsommingopenrondje3eniveauVECOZO">
    <w:name w:val="Opsomming open rondje 3e niveau VECOZO"/>
    <w:basedOn w:val="ZsysbasisVECOZO"/>
    <w:uiPriority w:val="4"/>
    <w:rsid w:val="00957CCB"/>
    <w:pPr>
      <w:numPr>
        <w:ilvl w:val="2"/>
        <w:numId w:val="26"/>
      </w:numPr>
    </w:pPr>
  </w:style>
  <w:style w:type="numbering" w:customStyle="1" w:styleId="OpsommingopenrondjeVECOZO">
    <w:name w:val="Opsomming open rondje VECOZO"/>
    <w:uiPriority w:val="4"/>
    <w:semiHidden/>
    <w:rsid w:val="00957CCB"/>
    <w:pPr>
      <w:numPr>
        <w:numId w:val="3"/>
      </w:numPr>
    </w:pPr>
  </w:style>
  <w:style w:type="paragraph" w:customStyle="1" w:styleId="Opsommingstreepje1eniveauVECOZO">
    <w:name w:val="Opsomming streepje 1e niveau VECOZO"/>
    <w:basedOn w:val="ZsysbasisVECOZO"/>
    <w:uiPriority w:val="4"/>
    <w:qFormat/>
    <w:rsid w:val="00B01DA1"/>
    <w:pPr>
      <w:numPr>
        <w:numId w:val="27"/>
      </w:numPr>
    </w:pPr>
  </w:style>
  <w:style w:type="paragraph" w:customStyle="1" w:styleId="Opsommingstreepje2eniveauVECOZO">
    <w:name w:val="Opsomming streepje 2e niveau VECOZO"/>
    <w:basedOn w:val="ZsysbasisVECOZO"/>
    <w:uiPriority w:val="4"/>
    <w:qFormat/>
    <w:rsid w:val="00B01DA1"/>
    <w:pPr>
      <w:numPr>
        <w:ilvl w:val="1"/>
        <w:numId w:val="27"/>
      </w:numPr>
    </w:pPr>
  </w:style>
  <w:style w:type="paragraph" w:customStyle="1" w:styleId="Opsommingstreepje3eniveauVECOZO">
    <w:name w:val="Opsomming streepje 3e niveau VECOZO"/>
    <w:basedOn w:val="ZsysbasisVECOZO"/>
    <w:uiPriority w:val="4"/>
    <w:qFormat/>
    <w:rsid w:val="00B01DA1"/>
    <w:pPr>
      <w:numPr>
        <w:ilvl w:val="2"/>
        <w:numId w:val="27"/>
      </w:numPr>
    </w:pPr>
  </w:style>
  <w:style w:type="numbering" w:customStyle="1" w:styleId="OpsommingstreepjeVECOZO">
    <w:name w:val="Opsomming streepje VECOZO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8" w:space="0" w:color="EBF2FA" w:themeColor="accent4"/>
        <w:bottom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2FA" w:themeColor="accent4"/>
          <w:left w:val="nil"/>
          <w:bottom w:val="single" w:sz="8" w:space="0" w:color="EBF2F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2FA" w:themeColor="accent4"/>
          <w:left w:val="nil"/>
          <w:bottom w:val="single" w:sz="8" w:space="0" w:color="EBF2F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8" w:space="0" w:color="005CB9" w:themeColor="accent3"/>
        <w:bottom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3"/>
          <w:left w:val="nil"/>
          <w:bottom w:val="single" w:sz="8" w:space="0" w:color="005C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3"/>
          <w:left w:val="nil"/>
          <w:bottom w:val="single" w:sz="8" w:space="0" w:color="005C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8" w:space="0" w:color="3E8EDE" w:themeColor="accent2"/>
        <w:bottom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2"/>
          <w:left w:val="nil"/>
          <w:bottom w:val="single" w:sz="8" w:space="0" w:color="3E8ED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2"/>
          <w:left w:val="nil"/>
          <w:bottom w:val="single" w:sz="8" w:space="0" w:color="3E8ED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  <w:insideH w:val="single" w:sz="8" w:space="0" w:color="3E8EDE" w:themeColor="accent6"/>
        <w:insideV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18" w:space="0" w:color="3E8EDE" w:themeColor="accent6"/>
          <w:right w:val="single" w:sz="8" w:space="0" w:color="3E8EDE" w:themeColor="accent6"/>
          <w:insideH w:val="nil"/>
          <w:insideV w:val="single" w:sz="8" w:space="0" w:color="3E8ED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H w:val="nil"/>
          <w:insideV w:val="single" w:sz="8" w:space="0" w:color="3E8ED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band1Vert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  <w:shd w:val="clear" w:color="auto" w:fill="CFE2F6" w:themeFill="accent6" w:themeFillTint="3F"/>
      </w:tcPr>
    </w:tblStylePr>
    <w:tblStylePr w:type="band1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V w:val="single" w:sz="8" w:space="0" w:color="3E8EDE" w:themeColor="accent6"/>
        </w:tcBorders>
        <w:shd w:val="clear" w:color="auto" w:fill="CFE2F6" w:themeFill="accent6" w:themeFillTint="3F"/>
      </w:tcPr>
    </w:tblStylePr>
    <w:tblStylePr w:type="band2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V w:val="single" w:sz="8" w:space="0" w:color="3E8ED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  <w:insideH w:val="single" w:sz="8" w:space="0" w:color="005CB9" w:themeColor="accent5"/>
        <w:insideV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18" w:space="0" w:color="005CB9" w:themeColor="accent5"/>
          <w:right w:val="single" w:sz="8" w:space="0" w:color="005CB9" w:themeColor="accent5"/>
          <w:insideH w:val="nil"/>
          <w:insideV w:val="single" w:sz="8" w:space="0" w:color="005CB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H w:val="nil"/>
          <w:insideV w:val="single" w:sz="8" w:space="0" w:color="005CB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band1Vert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  <w:shd w:val="clear" w:color="auto" w:fill="AED6FF" w:themeFill="accent5" w:themeFillTint="3F"/>
      </w:tcPr>
    </w:tblStylePr>
    <w:tblStylePr w:type="band1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V w:val="single" w:sz="8" w:space="0" w:color="005CB9" w:themeColor="accent5"/>
        </w:tcBorders>
        <w:shd w:val="clear" w:color="auto" w:fill="AED6FF" w:themeFill="accent5" w:themeFillTint="3F"/>
      </w:tcPr>
    </w:tblStylePr>
    <w:tblStylePr w:type="band2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V w:val="single" w:sz="8" w:space="0" w:color="005CB9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  <w:insideH w:val="single" w:sz="8" w:space="0" w:color="EBF2FA" w:themeColor="accent4"/>
        <w:insideV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18" w:space="0" w:color="EBF2FA" w:themeColor="accent4"/>
          <w:right w:val="single" w:sz="8" w:space="0" w:color="EBF2FA" w:themeColor="accent4"/>
          <w:insideH w:val="nil"/>
          <w:insideV w:val="single" w:sz="8" w:space="0" w:color="EBF2F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H w:val="nil"/>
          <w:insideV w:val="single" w:sz="8" w:space="0" w:color="EBF2F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band1Vert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  <w:shd w:val="clear" w:color="auto" w:fill="F9FBFD" w:themeFill="accent4" w:themeFillTint="3F"/>
      </w:tcPr>
    </w:tblStylePr>
    <w:tblStylePr w:type="band1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V w:val="single" w:sz="8" w:space="0" w:color="EBF2FA" w:themeColor="accent4"/>
        </w:tcBorders>
        <w:shd w:val="clear" w:color="auto" w:fill="F9FBFD" w:themeFill="accent4" w:themeFillTint="3F"/>
      </w:tcPr>
    </w:tblStylePr>
    <w:tblStylePr w:type="band2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V w:val="single" w:sz="8" w:space="0" w:color="EBF2FA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H w:val="single" w:sz="8" w:space="0" w:color="005CB9" w:themeColor="accent3"/>
        <w:insideV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18" w:space="0" w:color="005CB9" w:themeColor="accent3"/>
          <w:right w:val="single" w:sz="8" w:space="0" w:color="005CB9" w:themeColor="accent3"/>
          <w:insideH w:val="nil"/>
          <w:insideV w:val="single" w:sz="8" w:space="0" w:color="005C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H w:val="nil"/>
          <w:insideV w:val="single" w:sz="8" w:space="0" w:color="005C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band1Vert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  <w:shd w:val="clear" w:color="auto" w:fill="AED6FF" w:themeFill="accent3" w:themeFillTint="3F"/>
      </w:tcPr>
    </w:tblStylePr>
    <w:tblStylePr w:type="band1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V w:val="single" w:sz="8" w:space="0" w:color="005CB9" w:themeColor="accent3"/>
        </w:tcBorders>
        <w:shd w:val="clear" w:color="auto" w:fill="AED6FF" w:themeFill="accent3" w:themeFillTint="3F"/>
      </w:tcPr>
    </w:tblStylePr>
    <w:tblStylePr w:type="band2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V w:val="single" w:sz="8" w:space="0" w:color="005CB9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  <w:insideH w:val="single" w:sz="8" w:space="0" w:color="3E8EDE" w:themeColor="accent2"/>
        <w:insideV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18" w:space="0" w:color="3E8EDE" w:themeColor="accent2"/>
          <w:right w:val="single" w:sz="8" w:space="0" w:color="3E8EDE" w:themeColor="accent2"/>
          <w:insideH w:val="nil"/>
          <w:insideV w:val="single" w:sz="8" w:space="0" w:color="3E8ED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H w:val="nil"/>
          <w:insideV w:val="single" w:sz="8" w:space="0" w:color="3E8ED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band1Vert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  <w:shd w:val="clear" w:color="auto" w:fill="CFE2F6" w:themeFill="accent2" w:themeFillTint="3F"/>
      </w:tcPr>
    </w:tblStylePr>
    <w:tblStylePr w:type="band1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V w:val="single" w:sz="8" w:space="0" w:color="3E8EDE" w:themeColor="accent2"/>
        </w:tcBorders>
        <w:shd w:val="clear" w:color="auto" w:fill="CFE2F6" w:themeFill="accent2" w:themeFillTint="3F"/>
      </w:tcPr>
    </w:tblStylePr>
    <w:tblStylePr w:type="band2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V w:val="single" w:sz="8" w:space="0" w:color="3E8EDE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94" w:themeFill="accent5" w:themeFillShade="CC"/>
      </w:tcPr>
    </w:tblStylePr>
    <w:tblStylePr w:type="lastRow">
      <w:rPr>
        <w:b/>
        <w:bCs/>
        <w:color w:val="00499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6" w:themeFillShade="CC"/>
      </w:tcPr>
    </w:tblStylePr>
    <w:tblStylePr w:type="lastRow">
      <w:rPr>
        <w:b/>
        <w:bCs/>
        <w:color w:val="2171C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D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94" w:themeFill="accent3" w:themeFillShade="CC"/>
      </w:tcPr>
    </w:tblStylePr>
    <w:tblStylePr w:type="lastRow">
      <w:rPr>
        <w:b/>
        <w:bCs/>
        <w:color w:val="00499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BFE6" w:themeFill="accent4" w:themeFillShade="CC"/>
      </w:tcPr>
    </w:tblStylePr>
    <w:tblStylePr w:type="lastRow">
      <w:rPr>
        <w:b/>
        <w:bCs/>
        <w:color w:val="9DBFE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CB9" w:themeColor="accent5"/>
        <w:left w:val="single" w:sz="4" w:space="0" w:color="3E8EDE" w:themeColor="accent6"/>
        <w:bottom w:val="single" w:sz="4" w:space="0" w:color="3E8EDE" w:themeColor="accent6"/>
        <w:right w:val="single" w:sz="4" w:space="0" w:color="3E8ED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C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49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491" w:themeColor="accent6" w:themeShade="99"/>
          <w:insideV w:val="nil"/>
        </w:tcBorders>
        <w:shd w:val="clear" w:color="auto" w:fill="19549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91" w:themeFill="accent6" w:themeFillShade="99"/>
      </w:tcPr>
    </w:tblStylePr>
    <w:tblStylePr w:type="band1Vert">
      <w:tblPr/>
      <w:tcPr>
        <w:shd w:val="clear" w:color="auto" w:fill="B1D1F1" w:themeFill="accent6" w:themeFillTint="66"/>
      </w:tcPr>
    </w:tblStylePr>
    <w:tblStylePr w:type="band1Horz">
      <w:tblPr/>
      <w:tcPr>
        <w:shd w:val="clear" w:color="auto" w:fill="9EC6E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6"/>
        <w:left w:val="single" w:sz="4" w:space="0" w:color="005CB9" w:themeColor="accent5"/>
        <w:bottom w:val="single" w:sz="4" w:space="0" w:color="005CB9" w:themeColor="accent5"/>
        <w:right w:val="single" w:sz="4" w:space="0" w:color="005CB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F" w:themeColor="accent5" w:themeShade="99"/>
          <w:insideV w:val="nil"/>
        </w:tcBorders>
        <w:shd w:val="clear" w:color="auto" w:fill="00366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5" w:themeFillShade="99"/>
      </w:tcPr>
    </w:tblStylePr>
    <w:tblStylePr w:type="band1Vert">
      <w:tblPr/>
      <w:tcPr>
        <w:shd w:val="clear" w:color="auto" w:fill="7DBDFF" w:themeFill="accent5" w:themeFillTint="66"/>
      </w:tcPr>
    </w:tblStylePr>
    <w:tblStylePr w:type="band1Horz">
      <w:tblPr/>
      <w:tcPr>
        <w:shd w:val="clear" w:color="auto" w:fill="5DA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CB9" w:themeColor="accent3"/>
        <w:left w:val="single" w:sz="4" w:space="0" w:color="EBF2FA" w:themeColor="accent4"/>
        <w:bottom w:val="single" w:sz="4" w:space="0" w:color="EBF2FA" w:themeColor="accent4"/>
        <w:right w:val="single" w:sz="4" w:space="0" w:color="EBF2F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C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DD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DD3" w:themeColor="accent4" w:themeShade="99"/>
          <w:insideV w:val="nil"/>
        </w:tcBorders>
        <w:shd w:val="clear" w:color="auto" w:fill="4F8DD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DD3" w:themeFill="accent4" w:themeFillShade="99"/>
      </w:tcPr>
    </w:tblStylePr>
    <w:tblStylePr w:type="band1Vert">
      <w:tblPr/>
      <w:tcPr>
        <w:shd w:val="clear" w:color="auto" w:fill="F7F9FD" w:themeFill="accent4" w:themeFillTint="66"/>
      </w:tcPr>
    </w:tblStylePr>
    <w:tblStylePr w:type="band1Horz">
      <w:tblPr/>
      <w:tcPr>
        <w:shd w:val="clear" w:color="auto" w:fill="F4F8F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F2FA" w:themeColor="accent4"/>
        <w:left w:val="single" w:sz="4" w:space="0" w:color="005CB9" w:themeColor="accent3"/>
        <w:bottom w:val="single" w:sz="4" w:space="0" w:color="005CB9" w:themeColor="accent3"/>
        <w:right w:val="single" w:sz="4" w:space="0" w:color="005C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F2F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F" w:themeColor="accent3" w:themeShade="99"/>
          <w:insideV w:val="nil"/>
        </w:tcBorders>
        <w:shd w:val="clear" w:color="auto" w:fill="0036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3" w:themeFillShade="99"/>
      </w:tcPr>
    </w:tblStylePr>
    <w:tblStylePr w:type="band1Vert">
      <w:tblPr/>
      <w:tcPr>
        <w:shd w:val="clear" w:color="auto" w:fill="7DBDFF" w:themeFill="accent3" w:themeFillTint="66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3E8EDE" w:themeColor="accent2"/>
        <w:bottom w:val="single" w:sz="4" w:space="0" w:color="3E8EDE" w:themeColor="accent2"/>
        <w:right w:val="single" w:sz="4" w:space="0" w:color="3E8ED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49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491" w:themeColor="accent2" w:themeShade="99"/>
          <w:insideV w:val="nil"/>
        </w:tcBorders>
        <w:shd w:val="clear" w:color="auto" w:fill="19549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91" w:themeFill="accent2" w:themeFillShade="99"/>
      </w:tcPr>
    </w:tblStylePr>
    <w:tblStylePr w:type="band1Vert">
      <w:tblPr/>
      <w:tcPr>
        <w:shd w:val="clear" w:color="auto" w:fill="B1D1F1" w:themeFill="accent2" w:themeFillTint="66"/>
      </w:tcPr>
    </w:tblStylePr>
    <w:tblStylePr w:type="band1Horz">
      <w:tblPr/>
      <w:tcPr>
        <w:shd w:val="clear" w:color="auto" w:fill="9EC6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D18F00" w:themeColor="accent1"/>
        <w:bottom w:val="single" w:sz="4" w:space="0" w:color="D18F00" w:themeColor="accent1"/>
        <w:right w:val="single" w:sz="4" w:space="0" w:color="D18F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500" w:themeColor="accent1" w:themeShade="99"/>
          <w:insideV w:val="nil"/>
        </w:tcBorders>
        <w:shd w:val="clear" w:color="auto" w:fill="7D5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500" w:themeFill="accent1" w:themeFillShade="99"/>
      </w:tcPr>
    </w:tblStylePr>
    <w:tblStylePr w:type="band1Vert">
      <w:tblPr/>
      <w:tcPr>
        <w:shd w:val="clear" w:color="auto" w:fill="FFD886" w:themeFill="accent1" w:themeFillTint="66"/>
      </w:tcPr>
    </w:tblStylePr>
    <w:tblStylePr w:type="band1Horz">
      <w:tblPr/>
      <w:tcPr>
        <w:shd w:val="clear" w:color="auto" w:fill="FFCF6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8F8" w:themeFill="accent6" w:themeFillTint="33"/>
    </w:tcPr>
    <w:tblStylePr w:type="firstRow">
      <w:rPr>
        <w:b/>
        <w:bCs/>
      </w:rPr>
      <w:tblPr/>
      <w:tcPr>
        <w:shd w:val="clear" w:color="auto" w:fill="B1D1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1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6A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6AB5" w:themeFill="accent6" w:themeFillShade="BF"/>
      </w:tc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shd w:val="clear" w:color="auto" w:fill="9EC6EE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EFF" w:themeFill="accent5" w:themeFillTint="33"/>
    </w:tcPr>
    <w:tblStylePr w:type="firstRow">
      <w:rPr>
        <w:b/>
        <w:bCs/>
      </w:rPr>
      <w:tblPr/>
      <w:tcPr>
        <w:shd w:val="clear" w:color="auto" w:fill="7DB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5" w:themeFillShade="BF"/>
      </w:tc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shd w:val="clear" w:color="auto" w:fill="5DAD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E" w:themeFill="accent4" w:themeFillTint="33"/>
    </w:tcPr>
    <w:tblStylePr w:type="firstRow">
      <w:rPr>
        <w:b/>
        <w:bCs/>
      </w:rPr>
      <w:tblPr/>
      <w:tcPr>
        <w:shd w:val="clear" w:color="auto" w:fill="F7F9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9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9B2E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9B2E1" w:themeFill="accent4" w:themeFillShade="BF"/>
      </w:tc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shd w:val="clear" w:color="auto" w:fill="F4F8FC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EFF" w:themeFill="accent3" w:themeFillTint="33"/>
    </w:tcPr>
    <w:tblStylePr w:type="firstRow">
      <w:rPr>
        <w:b/>
        <w:bCs/>
      </w:rPr>
      <w:tblPr/>
      <w:tcPr>
        <w:shd w:val="clear" w:color="auto" w:fill="7DB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3" w:themeFillShade="BF"/>
      </w:tc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8F8" w:themeFill="accent2" w:themeFillTint="33"/>
    </w:tcPr>
    <w:tblStylePr w:type="firstRow">
      <w:rPr>
        <w:b/>
        <w:bCs/>
      </w:rPr>
      <w:tblPr/>
      <w:tcPr>
        <w:shd w:val="clear" w:color="auto" w:fill="B1D1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1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F6AB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F6AB5" w:themeFill="accent2" w:themeFillShade="BF"/>
      </w:tc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shd w:val="clear" w:color="auto" w:fill="9EC6E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2" w:themeFill="accent1" w:themeFillTint="33"/>
    </w:tcPr>
    <w:tblStylePr w:type="firstRow">
      <w:rPr>
        <w:b/>
        <w:bCs/>
      </w:rPr>
      <w:tblPr/>
      <w:tcPr>
        <w:shd w:val="clear" w:color="auto" w:fill="FFD8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C6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C6A00" w:themeFill="accent1" w:themeFillShade="BF"/>
      </w:tc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shd w:val="clear" w:color="auto" w:fill="FFCF69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E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8ED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ED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ED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2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CB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B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B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F2F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2F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2F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2F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BF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CB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8ED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ED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ED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8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8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8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8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bottom w:val="single" w:sz="8" w:space="0" w:color="3E8ED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EDE" w:themeColor="accent6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3E8EDE" w:themeColor="accent6"/>
          <w:bottom w:val="single" w:sz="8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EDE" w:themeColor="accent6"/>
          <w:bottom w:val="single" w:sz="8" w:space="0" w:color="3E8EDE" w:themeColor="accent6"/>
        </w:tcBorders>
      </w:tcPr>
    </w:tblStylePr>
    <w:tblStylePr w:type="band1Vert">
      <w:tblPr/>
      <w:tcPr>
        <w:shd w:val="clear" w:color="auto" w:fill="CFE2F6" w:themeFill="accent6" w:themeFillTint="3F"/>
      </w:tcPr>
    </w:tblStylePr>
    <w:tblStylePr w:type="band1Horz">
      <w:tblPr/>
      <w:tcPr>
        <w:shd w:val="clear" w:color="auto" w:fill="CFE2F6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bottom w:val="single" w:sz="8" w:space="0" w:color="005CB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B9" w:themeColor="accent5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5CB9" w:themeColor="accent5"/>
          <w:bottom w:val="single" w:sz="8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B9" w:themeColor="accent5"/>
          <w:bottom w:val="single" w:sz="8" w:space="0" w:color="005CB9" w:themeColor="accent5"/>
        </w:tcBorders>
      </w:tcPr>
    </w:tblStylePr>
    <w:tblStylePr w:type="band1Vert">
      <w:tblPr/>
      <w:tcPr>
        <w:shd w:val="clear" w:color="auto" w:fill="AED6FF" w:themeFill="accent5" w:themeFillTint="3F"/>
      </w:tcPr>
    </w:tblStylePr>
    <w:tblStylePr w:type="band1Horz">
      <w:tblPr/>
      <w:tcPr>
        <w:shd w:val="clear" w:color="auto" w:fill="AED6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bottom w:val="single" w:sz="8" w:space="0" w:color="EBF2F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2FA" w:themeColor="accent4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EBF2FA" w:themeColor="accent4"/>
          <w:bottom w:val="single" w:sz="8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2FA" w:themeColor="accent4"/>
          <w:bottom w:val="single" w:sz="8" w:space="0" w:color="EBF2FA" w:themeColor="accent4"/>
        </w:tcBorders>
      </w:tcPr>
    </w:tblStylePr>
    <w:tblStylePr w:type="band1Vert">
      <w:tblPr/>
      <w:tcPr>
        <w:shd w:val="clear" w:color="auto" w:fill="F9FBFD" w:themeFill="accent4" w:themeFillTint="3F"/>
      </w:tcPr>
    </w:tblStylePr>
    <w:tblStylePr w:type="band1Horz">
      <w:tblPr/>
      <w:tcPr>
        <w:shd w:val="clear" w:color="auto" w:fill="F9FBF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bottom w:val="single" w:sz="8" w:space="0" w:color="005C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B9" w:themeColor="accent3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5CB9" w:themeColor="accent3"/>
          <w:bottom w:val="single" w:sz="8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B9" w:themeColor="accent3"/>
          <w:bottom w:val="single" w:sz="8" w:space="0" w:color="005CB9" w:themeColor="accent3"/>
        </w:tcBorders>
      </w:tcPr>
    </w:tblStylePr>
    <w:tblStylePr w:type="band1Vert">
      <w:tblPr/>
      <w:tcPr>
        <w:shd w:val="clear" w:color="auto" w:fill="AED6FF" w:themeFill="accent3" w:themeFillTint="3F"/>
      </w:tcPr>
    </w:tblStylePr>
    <w:tblStylePr w:type="band1Horz">
      <w:tblPr/>
      <w:tcPr>
        <w:shd w:val="clear" w:color="auto" w:fill="AED6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bottom w:val="single" w:sz="8" w:space="0" w:color="3E8ED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EDE" w:themeColor="accent2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3E8EDE" w:themeColor="accent2"/>
          <w:bottom w:val="single" w:sz="8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EDE" w:themeColor="accent2"/>
          <w:bottom w:val="single" w:sz="8" w:space="0" w:color="3E8EDE" w:themeColor="accent2"/>
        </w:tcBorders>
      </w:tcPr>
    </w:tblStylePr>
    <w:tblStylePr w:type="band1Vert">
      <w:tblPr/>
      <w:tcPr>
        <w:shd w:val="clear" w:color="auto" w:fill="CFE2F6" w:themeFill="accent2" w:themeFillTint="3F"/>
      </w:tcPr>
    </w:tblStylePr>
    <w:tblStylePr w:type="band1Horz">
      <w:tblPr/>
      <w:tcPr>
        <w:shd w:val="clear" w:color="auto" w:fill="CFE2F6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ED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2F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F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ED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6" w:themeTint="BF"/>
        <w:left w:val="single" w:sz="8" w:space="0" w:color="6EAAE6" w:themeColor="accent6" w:themeTint="BF"/>
        <w:bottom w:val="single" w:sz="8" w:space="0" w:color="6EAAE6" w:themeColor="accent6" w:themeTint="BF"/>
        <w:right w:val="single" w:sz="8" w:space="0" w:color="6EAAE6" w:themeColor="accent6" w:themeTint="BF"/>
        <w:insideH w:val="single" w:sz="8" w:space="0" w:color="6EAA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AE6" w:themeColor="accent6" w:themeTint="BF"/>
          <w:left w:val="single" w:sz="8" w:space="0" w:color="6EAAE6" w:themeColor="accent6" w:themeTint="BF"/>
          <w:bottom w:val="single" w:sz="8" w:space="0" w:color="6EAAE6" w:themeColor="accent6" w:themeTint="BF"/>
          <w:right w:val="single" w:sz="8" w:space="0" w:color="6EAAE6" w:themeColor="accent6" w:themeTint="BF"/>
          <w:insideH w:val="nil"/>
          <w:insideV w:val="nil"/>
        </w:tcBorders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AE6" w:themeColor="accent6" w:themeTint="BF"/>
          <w:left w:val="single" w:sz="8" w:space="0" w:color="6EAAE6" w:themeColor="accent6" w:themeTint="BF"/>
          <w:bottom w:val="single" w:sz="8" w:space="0" w:color="6EAAE6" w:themeColor="accent6" w:themeTint="BF"/>
          <w:right w:val="single" w:sz="8" w:space="0" w:color="6EAA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2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2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5" w:themeTint="BF"/>
        <w:left w:val="single" w:sz="8" w:space="0" w:color="0B83FF" w:themeColor="accent5" w:themeTint="BF"/>
        <w:bottom w:val="single" w:sz="8" w:space="0" w:color="0B83FF" w:themeColor="accent5" w:themeTint="BF"/>
        <w:right w:val="single" w:sz="8" w:space="0" w:color="0B83FF" w:themeColor="accent5" w:themeTint="BF"/>
        <w:insideH w:val="single" w:sz="8" w:space="0" w:color="0B83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83FF" w:themeColor="accent5" w:themeTint="BF"/>
          <w:left w:val="single" w:sz="8" w:space="0" w:color="0B83FF" w:themeColor="accent5" w:themeTint="BF"/>
          <w:bottom w:val="single" w:sz="8" w:space="0" w:color="0B83FF" w:themeColor="accent5" w:themeTint="BF"/>
          <w:right w:val="single" w:sz="8" w:space="0" w:color="0B83FF" w:themeColor="accent5" w:themeTint="BF"/>
          <w:insideH w:val="nil"/>
          <w:insideV w:val="nil"/>
        </w:tcBorders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83FF" w:themeColor="accent5" w:themeTint="BF"/>
          <w:left w:val="single" w:sz="8" w:space="0" w:color="0B83FF" w:themeColor="accent5" w:themeTint="BF"/>
          <w:bottom w:val="single" w:sz="8" w:space="0" w:color="0B83FF" w:themeColor="accent5" w:themeTint="BF"/>
          <w:right w:val="single" w:sz="8" w:space="0" w:color="0B83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F5FB" w:themeColor="accent4" w:themeTint="BF"/>
        <w:left w:val="single" w:sz="8" w:space="0" w:color="EFF5FB" w:themeColor="accent4" w:themeTint="BF"/>
        <w:bottom w:val="single" w:sz="8" w:space="0" w:color="EFF5FB" w:themeColor="accent4" w:themeTint="BF"/>
        <w:right w:val="single" w:sz="8" w:space="0" w:color="EFF5FB" w:themeColor="accent4" w:themeTint="BF"/>
        <w:insideH w:val="single" w:sz="8" w:space="0" w:color="EFF5F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F5FB" w:themeColor="accent4" w:themeTint="BF"/>
          <w:left w:val="single" w:sz="8" w:space="0" w:color="EFF5FB" w:themeColor="accent4" w:themeTint="BF"/>
          <w:bottom w:val="single" w:sz="8" w:space="0" w:color="EFF5FB" w:themeColor="accent4" w:themeTint="BF"/>
          <w:right w:val="single" w:sz="8" w:space="0" w:color="EFF5FB" w:themeColor="accent4" w:themeTint="BF"/>
          <w:insideH w:val="nil"/>
          <w:insideV w:val="nil"/>
        </w:tcBorders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5FB" w:themeColor="accent4" w:themeTint="BF"/>
          <w:left w:val="single" w:sz="8" w:space="0" w:color="EFF5FB" w:themeColor="accent4" w:themeTint="BF"/>
          <w:bottom w:val="single" w:sz="8" w:space="0" w:color="EFF5FB" w:themeColor="accent4" w:themeTint="BF"/>
          <w:right w:val="single" w:sz="8" w:space="0" w:color="EFF5F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BF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3" w:themeTint="BF"/>
        <w:left w:val="single" w:sz="8" w:space="0" w:color="0B83FF" w:themeColor="accent3" w:themeTint="BF"/>
        <w:bottom w:val="single" w:sz="8" w:space="0" w:color="0B83FF" w:themeColor="accent3" w:themeTint="BF"/>
        <w:right w:val="single" w:sz="8" w:space="0" w:color="0B83FF" w:themeColor="accent3" w:themeTint="BF"/>
        <w:insideH w:val="single" w:sz="8" w:space="0" w:color="0B83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83FF" w:themeColor="accent3" w:themeTint="BF"/>
          <w:left w:val="single" w:sz="8" w:space="0" w:color="0B83FF" w:themeColor="accent3" w:themeTint="BF"/>
          <w:bottom w:val="single" w:sz="8" w:space="0" w:color="0B83FF" w:themeColor="accent3" w:themeTint="BF"/>
          <w:right w:val="single" w:sz="8" w:space="0" w:color="0B83FF" w:themeColor="accent3" w:themeTint="BF"/>
          <w:insideH w:val="nil"/>
          <w:insideV w:val="nil"/>
        </w:tcBorders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83FF" w:themeColor="accent3" w:themeTint="BF"/>
          <w:left w:val="single" w:sz="8" w:space="0" w:color="0B83FF" w:themeColor="accent3" w:themeTint="BF"/>
          <w:bottom w:val="single" w:sz="8" w:space="0" w:color="0B83FF" w:themeColor="accent3" w:themeTint="BF"/>
          <w:right w:val="single" w:sz="8" w:space="0" w:color="0B83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2" w:themeTint="BF"/>
        <w:left w:val="single" w:sz="8" w:space="0" w:color="6EAAE6" w:themeColor="accent2" w:themeTint="BF"/>
        <w:bottom w:val="single" w:sz="8" w:space="0" w:color="6EAAE6" w:themeColor="accent2" w:themeTint="BF"/>
        <w:right w:val="single" w:sz="8" w:space="0" w:color="6EAAE6" w:themeColor="accent2" w:themeTint="BF"/>
        <w:insideH w:val="single" w:sz="8" w:space="0" w:color="6EAAE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AE6" w:themeColor="accent2" w:themeTint="BF"/>
          <w:left w:val="single" w:sz="8" w:space="0" w:color="6EAAE6" w:themeColor="accent2" w:themeTint="BF"/>
          <w:bottom w:val="single" w:sz="8" w:space="0" w:color="6EAAE6" w:themeColor="accent2" w:themeTint="BF"/>
          <w:right w:val="single" w:sz="8" w:space="0" w:color="6EAAE6" w:themeColor="accent2" w:themeTint="BF"/>
          <w:insideH w:val="nil"/>
          <w:insideV w:val="nil"/>
        </w:tcBorders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AE6" w:themeColor="accent2" w:themeTint="BF"/>
          <w:left w:val="single" w:sz="8" w:space="0" w:color="6EAAE6" w:themeColor="accent2" w:themeTint="BF"/>
          <w:bottom w:val="single" w:sz="8" w:space="0" w:color="6EAAE6" w:themeColor="accent2" w:themeTint="BF"/>
          <w:right w:val="single" w:sz="8" w:space="0" w:color="6EAAE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2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ED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6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6EE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B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D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BF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2F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2F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2F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8F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8FC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D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ED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6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6E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8F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8F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8F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6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69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  <w:insideH w:val="single" w:sz="8" w:space="0" w:color="3E8EDE" w:themeColor="accent6"/>
        <w:insideV w:val="single" w:sz="8" w:space="0" w:color="3E8EDE" w:themeColor="accent6"/>
      </w:tblBorders>
    </w:tblPr>
    <w:tcPr>
      <w:shd w:val="clear" w:color="auto" w:fill="CFE2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F8" w:themeFill="accent6" w:themeFillTint="33"/>
      </w:tc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tcBorders>
          <w:insideH w:val="single" w:sz="6" w:space="0" w:color="3E8EDE" w:themeColor="accent6"/>
          <w:insideV w:val="single" w:sz="6" w:space="0" w:color="3E8EDE" w:themeColor="accent6"/>
        </w:tcBorders>
        <w:shd w:val="clear" w:color="auto" w:fill="9EC6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  <w:insideH w:val="single" w:sz="8" w:space="0" w:color="005CB9" w:themeColor="accent5"/>
        <w:insideV w:val="single" w:sz="8" w:space="0" w:color="005CB9" w:themeColor="accent5"/>
      </w:tblBorders>
    </w:tblPr>
    <w:tcPr>
      <w:shd w:val="clear" w:color="auto" w:fill="AED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5" w:themeFillTint="33"/>
      </w:tc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tcBorders>
          <w:insideH w:val="single" w:sz="6" w:space="0" w:color="005CB9" w:themeColor="accent5"/>
          <w:insideV w:val="single" w:sz="6" w:space="0" w:color="005CB9" w:themeColor="accent5"/>
        </w:tcBorders>
        <w:shd w:val="clear" w:color="auto" w:fill="5DA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  <w:insideH w:val="single" w:sz="8" w:space="0" w:color="EBF2FA" w:themeColor="accent4"/>
        <w:insideV w:val="single" w:sz="8" w:space="0" w:color="EBF2FA" w:themeColor="accent4"/>
      </w:tblBorders>
    </w:tblPr>
    <w:tcPr>
      <w:shd w:val="clear" w:color="auto" w:fill="F9FBF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E" w:themeFill="accent4" w:themeFillTint="33"/>
      </w:tc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tcBorders>
          <w:insideH w:val="single" w:sz="6" w:space="0" w:color="EBF2FA" w:themeColor="accent4"/>
          <w:insideV w:val="single" w:sz="6" w:space="0" w:color="EBF2FA" w:themeColor="accent4"/>
        </w:tcBorders>
        <w:shd w:val="clear" w:color="auto" w:fill="F4F8F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H w:val="single" w:sz="8" w:space="0" w:color="005CB9" w:themeColor="accent3"/>
        <w:insideV w:val="single" w:sz="8" w:space="0" w:color="005CB9" w:themeColor="accent3"/>
      </w:tblBorders>
    </w:tblPr>
    <w:tcPr>
      <w:shd w:val="clear" w:color="auto" w:fill="AED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3" w:themeFillTint="33"/>
      </w:tc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tcBorders>
          <w:insideH w:val="single" w:sz="6" w:space="0" w:color="005CB9" w:themeColor="accent3"/>
          <w:insideV w:val="single" w:sz="6" w:space="0" w:color="005CB9" w:themeColor="accent3"/>
        </w:tcBorders>
        <w:shd w:val="clear" w:color="auto" w:fill="5DA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  <w:insideH w:val="single" w:sz="8" w:space="0" w:color="3E8EDE" w:themeColor="accent2"/>
        <w:insideV w:val="single" w:sz="8" w:space="0" w:color="3E8EDE" w:themeColor="accent2"/>
      </w:tblBorders>
    </w:tblPr>
    <w:tcPr>
      <w:shd w:val="clear" w:color="auto" w:fill="CFE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F8" w:themeFill="accent2" w:themeFillTint="33"/>
      </w:tc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tcBorders>
          <w:insideH w:val="single" w:sz="6" w:space="0" w:color="3E8EDE" w:themeColor="accent2"/>
          <w:insideV w:val="single" w:sz="6" w:space="0" w:color="3E8EDE" w:themeColor="accent2"/>
        </w:tcBorders>
        <w:shd w:val="clear" w:color="auto" w:fill="9EC6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  <w:insideH w:val="single" w:sz="8" w:space="0" w:color="D18F00" w:themeColor="accent1"/>
        <w:insideV w:val="single" w:sz="8" w:space="0" w:color="D18F00" w:themeColor="accent1"/>
      </w:tblBorders>
    </w:tblPr>
    <w:tcPr>
      <w:shd w:val="clear" w:color="auto" w:fill="FFE7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2" w:themeFill="accent1" w:themeFillTint="33"/>
      </w:tc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tcBorders>
          <w:insideH w:val="single" w:sz="6" w:space="0" w:color="D18F00" w:themeColor="accent1"/>
          <w:insideV w:val="single" w:sz="6" w:space="0" w:color="D18F00" w:themeColor="accent1"/>
        </w:tcBorders>
        <w:shd w:val="clear" w:color="auto" w:fill="FFCF6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6" w:themeTint="BF"/>
        <w:left w:val="single" w:sz="8" w:space="0" w:color="6EAAE6" w:themeColor="accent6" w:themeTint="BF"/>
        <w:bottom w:val="single" w:sz="8" w:space="0" w:color="6EAAE6" w:themeColor="accent6" w:themeTint="BF"/>
        <w:right w:val="single" w:sz="8" w:space="0" w:color="6EAAE6" w:themeColor="accent6" w:themeTint="BF"/>
        <w:insideH w:val="single" w:sz="8" w:space="0" w:color="6EAAE6" w:themeColor="accent6" w:themeTint="BF"/>
        <w:insideV w:val="single" w:sz="8" w:space="0" w:color="6EAAE6" w:themeColor="accent6" w:themeTint="BF"/>
      </w:tblBorders>
    </w:tblPr>
    <w:tcPr>
      <w:shd w:val="clear" w:color="auto" w:fill="CFE2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A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shd w:val="clear" w:color="auto" w:fill="9EC6EE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5" w:themeTint="BF"/>
        <w:left w:val="single" w:sz="8" w:space="0" w:color="0B83FF" w:themeColor="accent5" w:themeTint="BF"/>
        <w:bottom w:val="single" w:sz="8" w:space="0" w:color="0B83FF" w:themeColor="accent5" w:themeTint="BF"/>
        <w:right w:val="single" w:sz="8" w:space="0" w:color="0B83FF" w:themeColor="accent5" w:themeTint="BF"/>
        <w:insideH w:val="single" w:sz="8" w:space="0" w:color="0B83FF" w:themeColor="accent5" w:themeTint="BF"/>
        <w:insideV w:val="single" w:sz="8" w:space="0" w:color="0B83FF" w:themeColor="accent5" w:themeTint="BF"/>
      </w:tblBorders>
    </w:tblPr>
    <w:tcPr>
      <w:shd w:val="clear" w:color="auto" w:fill="AED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83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shd w:val="clear" w:color="auto" w:fill="5DAD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F5FB" w:themeColor="accent4" w:themeTint="BF"/>
        <w:left w:val="single" w:sz="8" w:space="0" w:color="EFF5FB" w:themeColor="accent4" w:themeTint="BF"/>
        <w:bottom w:val="single" w:sz="8" w:space="0" w:color="EFF5FB" w:themeColor="accent4" w:themeTint="BF"/>
        <w:right w:val="single" w:sz="8" w:space="0" w:color="EFF5FB" w:themeColor="accent4" w:themeTint="BF"/>
        <w:insideH w:val="single" w:sz="8" w:space="0" w:color="EFF5FB" w:themeColor="accent4" w:themeTint="BF"/>
        <w:insideV w:val="single" w:sz="8" w:space="0" w:color="EFF5FB" w:themeColor="accent4" w:themeTint="BF"/>
      </w:tblBorders>
    </w:tblPr>
    <w:tcPr>
      <w:shd w:val="clear" w:color="auto" w:fill="F9FBF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F5F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shd w:val="clear" w:color="auto" w:fill="F4F8FC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3" w:themeTint="BF"/>
        <w:left w:val="single" w:sz="8" w:space="0" w:color="0B83FF" w:themeColor="accent3" w:themeTint="BF"/>
        <w:bottom w:val="single" w:sz="8" w:space="0" w:color="0B83FF" w:themeColor="accent3" w:themeTint="BF"/>
        <w:right w:val="single" w:sz="8" w:space="0" w:color="0B83FF" w:themeColor="accent3" w:themeTint="BF"/>
        <w:insideH w:val="single" w:sz="8" w:space="0" w:color="0B83FF" w:themeColor="accent3" w:themeTint="BF"/>
        <w:insideV w:val="single" w:sz="8" w:space="0" w:color="0B83FF" w:themeColor="accent3" w:themeTint="BF"/>
      </w:tblBorders>
    </w:tblPr>
    <w:tcPr>
      <w:shd w:val="clear" w:color="auto" w:fill="AED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83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2" w:themeTint="BF"/>
        <w:left w:val="single" w:sz="8" w:space="0" w:color="6EAAE6" w:themeColor="accent2" w:themeTint="BF"/>
        <w:bottom w:val="single" w:sz="8" w:space="0" w:color="6EAAE6" w:themeColor="accent2" w:themeTint="BF"/>
        <w:right w:val="single" w:sz="8" w:space="0" w:color="6EAAE6" w:themeColor="accent2" w:themeTint="BF"/>
        <w:insideH w:val="single" w:sz="8" w:space="0" w:color="6EAAE6" w:themeColor="accent2" w:themeTint="BF"/>
        <w:insideV w:val="single" w:sz="8" w:space="0" w:color="6EAAE6" w:themeColor="accent2" w:themeTint="BF"/>
      </w:tblBorders>
    </w:tblPr>
    <w:tcPr>
      <w:shd w:val="clear" w:color="auto" w:fill="CFE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AE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shd w:val="clear" w:color="auto" w:fill="9EC6E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B71D" w:themeColor="accent1" w:themeTint="BF"/>
        <w:left w:val="single" w:sz="8" w:space="0" w:color="FFB71D" w:themeColor="accent1" w:themeTint="BF"/>
        <w:bottom w:val="single" w:sz="8" w:space="0" w:color="FFB71D" w:themeColor="accent1" w:themeTint="BF"/>
        <w:right w:val="single" w:sz="8" w:space="0" w:color="FFB71D" w:themeColor="accent1" w:themeTint="BF"/>
        <w:insideH w:val="single" w:sz="8" w:space="0" w:color="FFB71D" w:themeColor="accent1" w:themeTint="BF"/>
        <w:insideV w:val="single" w:sz="8" w:space="0" w:color="FFB71D" w:themeColor="accent1" w:themeTint="BF"/>
      </w:tblBorders>
    </w:tblPr>
    <w:tcPr>
      <w:shd w:val="clear" w:color="auto" w:fill="FFE7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71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shd w:val="clear" w:color="auto" w:fill="FFCF69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ED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6A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5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8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F2F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73C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B2E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8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ED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6AB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8F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6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</w:style>
  <w:style w:type="paragraph" w:styleId="Bibliografie">
    <w:name w:val="Bibliography"/>
    <w:basedOn w:val="ZsysbasisVECOZO"/>
    <w:next w:val="BasistekstVECOZO"/>
    <w:uiPriority w:val="98"/>
    <w:semiHidden/>
    <w:rsid w:val="00E07762"/>
  </w:style>
  <w:style w:type="paragraph" w:styleId="Citaat">
    <w:name w:val="Quote"/>
    <w:basedOn w:val="ZsysbasisVECOZO"/>
    <w:next w:val="BasistekstVECOZO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VECOZO"/>
    <w:next w:val="BasistekstVECOZO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VECOZO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VECOZO"/>
    <w:next w:val="BasistekstVECOZO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VECOZO"/>
    <w:next w:val="BasistekstVECOZO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VECOZO"/>
    <w:next w:val="BasistekstVECOZO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VECOZO">
    <w:name w:val="Kopnummering VECOZO"/>
    <w:uiPriority w:val="4"/>
    <w:semiHidden/>
    <w:rsid w:val="006F458A"/>
    <w:pPr>
      <w:numPr>
        <w:numId w:val="30"/>
      </w:numPr>
    </w:pPr>
  </w:style>
  <w:style w:type="paragraph" w:customStyle="1" w:styleId="ZsyseenpuntVECOZO">
    <w:name w:val="Zsyseenpunt VECOZO"/>
    <w:basedOn w:val="ZsysbasisVECOZO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VECOZO">
    <w:name w:val="Zsysbasisdocumentgegevens VECOZO"/>
    <w:basedOn w:val="ZsysbasisVECOZO"/>
    <w:next w:val="BasistekstVECOZO"/>
    <w:uiPriority w:val="4"/>
    <w:semiHidden/>
    <w:rsid w:val="00691C91"/>
    <w:pPr>
      <w:spacing w:line="280" w:lineRule="exact"/>
    </w:pPr>
    <w:rPr>
      <w:noProof/>
      <w:sz w:val="16"/>
    </w:rPr>
  </w:style>
  <w:style w:type="paragraph" w:customStyle="1" w:styleId="DocumentgegevenskopjeVECOZO">
    <w:name w:val="Documentgegevens kopje VECOZO"/>
    <w:basedOn w:val="ZsysbasisdocumentgegevensVECOZO"/>
    <w:uiPriority w:val="4"/>
    <w:rsid w:val="00756C31"/>
  </w:style>
  <w:style w:type="paragraph" w:customStyle="1" w:styleId="DocumentgegevensVECOZO">
    <w:name w:val="Documentgegevens VECOZO"/>
    <w:basedOn w:val="ZsysbasisdocumentgegevensVECOZO"/>
    <w:uiPriority w:val="4"/>
    <w:rsid w:val="00756C31"/>
  </w:style>
  <w:style w:type="paragraph" w:customStyle="1" w:styleId="PaginanummerVECOZO">
    <w:name w:val="Paginanummer VECOZO"/>
    <w:basedOn w:val="ZsysbasisdocumentgegevensVECOZO"/>
    <w:uiPriority w:val="4"/>
    <w:rsid w:val="00E334BB"/>
    <w:pPr>
      <w:spacing w:line="200" w:lineRule="exact"/>
    </w:pPr>
    <w:rPr>
      <w:sz w:val="14"/>
    </w:rPr>
  </w:style>
  <w:style w:type="paragraph" w:customStyle="1" w:styleId="AfzendergegevensVECOZO">
    <w:name w:val="Afzendergegevens VECOZO"/>
    <w:basedOn w:val="ZsysbasisdocumentgegevensVECOZO"/>
    <w:uiPriority w:val="4"/>
    <w:rsid w:val="00135E7B"/>
  </w:style>
  <w:style w:type="paragraph" w:customStyle="1" w:styleId="AfzendergegevenskopjeVECOZO">
    <w:name w:val="Afzendergegevens kopje VECOZO"/>
    <w:basedOn w:val="ZsysbasisdocumentgegevensVECOZO"/>
    <w:uiPriority w:val="4"/>
    <w:rsid w:val="00135E7B"/>
  </w:style>
  <w:style w:type="numbering" w:customStyle="1" w:styleId="OpsommingtekenVECOZO">
    <w:name w:val="Opsomming teken VECOZO"/>
    <w:uiPriority w:val="4"/>
    <w:semiHidden/>
    <w:rsid w:val="00AD44F1"/>
    <w:pPr>
      <w:numPr>
        <w:numId w:val="9"/>
      </w:numPr>
    </w:pPr>
  </w:style>
  <w:style w:type="paragraph" w:customStyle="1" w:styleId="AlineavoorafbeeldingVECOZO">
    <w:name w:val="Alinea voor afbeelding VECOZO"/>
    <w:basedOn w:val="ZsysbasisVECOZO"/>
    <w:next w:val="BasistekstVECOZO"/>
    <w:uiPriority w:val="4"/>
    <w:qFormat/>
    <w:rsid w:val="00BB239A"/>
  </w:style>
  <w:style w:type="paragraph" w:customStyle="1" w:styleId="TitelVECOZO">
    <w:name w:val="Titel VECOZO"/>
    <w:basedOn w:val="ZsysbasisVECOZO"/>
    <w:uiPriority w:val="4"/>
    <w:qFormat/>
    <w:rsid w:val="00EB0297"/>
    <w:pPr>
      <w:keepLines/>
      <w:spacing w:line="720" w:lineRule="atLeast"/>
      <w:jc w:val="center"/>
    </w:pPr>
    <w:rPr>
      <w:b/>
      <w:color w:val="D18F00" w:themeColor="accent1"/>
      <w:sz w:val="48"/>
    </w:rPr>
  </w:style>
  <w:style w:type="paragraph" w:customStyle="1" w:styleId="SubtitelVECOZO">
    <w:name w:val="Subtitel VECOZO"/>
    <w:basedOn w:val="ZsysbasisVECOZO"/>
    <w:uiPriority w:val="4"/>
    <w:qFormat/>
    <w:rsid w:val="000E1539"/>
    <w:pPr>
      <w:keepLines/>
    </w:pPr>
  </w:style>
  <w:style w:type="numbering" w:customStyle="1" w:styleId="BijlagenummeringVECOZO">
    <w:name w:val="Bijlagenummering VECOZO"/>
    <w:uiPriority w:val="4"/>
    <w:semiHidden/>
    <w:rsid w:val="00345315"/>
    <w:pPr>
      <w:numPr>
        <w:numId w:val="10"/>
      </w:numPr>
    </w:pPr>
  </w:style>
  <w:style w:type="paragraph" w:customStyle="1" w:styleId="Bijlagekop1VECOZO">
    <w:name w:val="Bijlage kop 1 VECOZO"/>
    <w:basedOn w:val="ZsysbasisVECOZO"/>
    <w:next w:val="BasistekstVECOZO"/>
    <w:uiPriority w:val="4"/>
    <w:qFormat/>
    <w:rsid w:val="007C78CF"/>
    <w:pPr>
      <w:keepNext/>
      <w:keepLines/>
      <w:numPr>
        <w:numId w:val="29"/>
      </w:numPr>
      <w:tabs>
        <w:tab w:val="left" w:pos="709"/>
      </w:tabs>
      <w:spacing w:after="240" w:line="480" w:lineRule="atLeast"/>
      <w:outlineLvl w:val="0"/>
    </w:pPr>
    <w:rPr>
      <w:b/>
      <w:bCs/>
      <w:caps/>
      <w:color w:val="D18F00" w:themeColor="accent1"/>
      <w:sz w:val="28"/>
      <w:szCs w:val="32"/>
    </w:rPr>
  </w:style>
  <w:style w:type="paragraph" w:customStyle="1" w:styleId="Bijlagekop2VECOZO">
    <w:name w:val="Bijlage kop 2 VECOZO"/>
    <w:basedOn w:val="ZsysbasisVECOZO"/>
    <w:next w:val="BasistekstVECOZO"/>
    <w:uiPriority w:val="4"/>
    <w:qFormat/>
    <w:rsid w:val="0076343E"/>
    <w:pPr>
      <w:keepNext/>
      <w:keepLines/>
      <w:numPr>
        <w:ilvl w:val="1"/>
        <w:numId w:val="29"/>
      </w:numPr>
      <w:spacing w:before="280" w:line="280" w:lineRule="exact"/>
      <w:ind w:left="482" w:hanging="482"/>
      <w:outlineLvl w:val="1"/>
    </w:pPr>
    <w:rPr>
      <w:b/>
      <w:bCs/>
      <w:iCs/>
      <w:color w:val="005CB9" w:themeColor="accent3"/>
      <w:sz w:val="24"/>
      <w:szCs w:val="28"/>
    </w:rPr>
  </w:style>
  <w:style w:type="paragraph" w:styleId="Onderwerpvanopmerking">
    <w:name w:val="annotation subject"/>
    <w:basedOn w:val="ZsysbasisVECOZO"/>
    <w:next w:val="BasistekstVECOZO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VECOZO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VECOZO"/>
    <w:next w:val="BasistekstVECOZO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VECOZO"/>
    <w:next w:val="BasistekstVECOZO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VECOZO"/>
    <w:basedOn w:val="ZsysbasisVECOZO"/>
    <w:next w:val="BasistekstVECOZO"/>
    <w:uiPriority w:val="4"/>
    <w:rsid w:val="00DD2A9E"/>
  </w:style>
  <w:style w:type="table" w:customStyle="1" w:styleId="TabelzonderopmaakVECOZO">
    <w:name w:val="Tabel zonder opmaak VECOZO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VECOZO">
    <w:name w:val="Zsysbasistoc VECOZO"/>
    <w:basedOn w:val="ZsysbasisVECOZO"/>
    <w:next w:val="BasistekstVECOZO"/>
    <w:uiPriority w:val="4"/>
    <w:semiHidden/>
    <w:rsid w:val="00562111"/>
    <w:pPr>
      <w:tabs>
        <w:tab w:val="right" w:pos="8732"/>
        <w:tab w:val="right" w:pos="8789"/>
      </w:tabs>
      <w:spacing w:after="120"/>
      <w:ind w:left="709" w:right="907" w:hanging="709"/>
    </w:pPr>
    <w:rPr>
      <w:color w:val="005CB9" w:themeColor="accent3"/>
    </w:rPr>
  </w:style>
  <w:style w:type="numbering" w:customStyle="1" w:styleId="AgendapuntlijstVECOZO">
    <w:name w:val="Agendapunt (lijst) VECOZO"/>
    <w:uiPriority w:val="4"/>
    <w:semiHidden/>
    <w:rsid w:val="001C6232"/>
    <w:pPr>
      <w:numPr>
        <w:numId w:val="23"/>
      </w:numPr>
    </w:pPr>
  </w:style>
  <w:style w:type="paragraph" w:customStyle="1" w:styleId="AgendapuntVECOZO">
    <w:name w:val="Agendapunt VECOZO"/>
    <w:basedOn w:val="ZsysbasisVECOZO"/>
    <w:uiPriority w:val="4"/>
    <w:rsid w:val="001C6232"/>
    <w:pPr>
      <w:numPr>
        <w:numId w:val="24"/>
      </w:numPr>
    </w:pPr>
  </w:style>
  <w:style w:type="paragraph" w:customStyle="1" w:styleId="ZsysbasistabeltekstVECOZO">
    <w:name w:val="Zsysbasistabeltekst VECOZO"/>
    <w:basedOn w:val="ZsysbasisVECOZO"/>
    <w:next w:val="TabeltekstVECOZO"/>
    <w:uiPriority w:val="4"/>
    <w:semiHidden/>
    <w:rsid w:val="00312D26"/>
    <w:pPr>
      <w:spacing w:line="240" w:lineRule="atLeast"/>
    </w:pPr>
    <w:rPr>
      <w:sz w:val="18"/>
    </w:rPr>
  </w:style>
  <w:style w:type="paragraph" w:customStyle="1" w:styleId="TabeltekstVECOZO">
    <w:name w:val="Tabeltekst VECOZO"/>
    <w:basedOn w:val="ZsysbasistabeltekstVECOZO"/>
    <w:uiPriority w:val="4"/>
    <w:rsid w:val="00312D26"/>
  </w:style>
  <w:style w:type="paragraph" w:customStyle="1" w:styleId="TabelkopjeVECOZO">
    <w:name w:val="Tabelkopje VECOZO"/>
    <w:basedOn w:val="ZsysbasistabeltekstVECOZO"/>
    <w:next w:val="TabeltekstVECOZO"/>
    <w:uiPriority w:val="4"/>
    <w:rsid w:val="00735882"/>
    <w:pPr>
      <w:spacing w:line="280" w:lineRule="atLeast"/>
    </w:pPr>
    <w:rPr>
      <w:color w:val="005CB9" w:themeColor="accent3"/>
      <w:sz w:val="20"/>
    </w:rPr>
  </w:style>
  <w:style w:type="paragraph" w:customStyle="1" w:styleId="DocumentnaamVECOZO">
    <w:name w:val="Documentnaam VECOZO"/>
    <w:basedOn w:val="ZsysbasisVECOZO"/>
    <w:next w:val="BasistekstVECOZO"/>
    <w:uiPriority w:val="4"/>
    <w:rsid w:val="00B30352"/>
  </w:style>
  <w:style w:type="paragraph" w:customStyle="1" w:styleId="TabelkopjevetVECOZO">
    <w:name w:val="Tabelkopje vet VECOZO"/>
    <w:basedOn w:val="ZsysbasistabeltekstVECOZO"/>
    <w:next w:val="TabeltekstVECOZO"/>
    <w:uiPriority w:val="4"/>
    <w:rsid w:val="00735882"/>
    <w:pPr>
      <w:spacing w:line="280" w:lineRule="atLeast"/>
    </w:pPr>
    <w:rPr>
      <w:b/>
      <w:color w:val="005CB9" w:themeColor="accent3"/>
      <w:sz w:val="20"/>
    </w:rPr>
  </w:style>
  <w:style w:type="paragraph" w:customStyle="1" w:styleId="TabelteksteerstekolomVECOZO">
    <w:name w:val="Tabeltekst eerste kolom VECOZO"/>
    <w:basedOn w:val="ZsysbasistabeltekstVECOZO"/>
    <w:next w:val="TabeltekstVECOZO"/>
    <w:uiPriority w:val="4"/>
    <w:rsid w:val="00C75DA7"/>
    <w:rPr>
      <w:b/>
    </w:rPr>
  </w:style>
  <w:style w:type="table" w:customStyle="1" w:styleId="TabelstijlVECOZO">
    <w:name w:val="Tabelstijl VECOZO"/>
    <w:basedOn w:val="Standaardtabel"/>
    <w:uiPriority w:val="99"/>
    <w:rsid w:val="00A14112"/>
    <w:pPr>
      <w:spacing w:line="240" w:lineRule="auto"/>
    </w:pPr>
    <w:rPr>
      <w:rFonts w:asciiTheme="minorHAnsi" w:hAnsiTheme="minorHAnsi"/>
    </w:rPr>
    <w:tblPr>
      <w:tblStyleRow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V w:val="dotted" w:sz="4" w:space="0" w:color="005CB9" w:themeColor="accent3"/>
      </w:tblBorders>
      <w:tblCellMar>
        <w:top w:w="113" w:type="dxa"/>
        <w:left w:w="142" w:type="dxa"/>
        <w:bottom w:w="113" w:type="dxa"/>
        <w:right w:w="142" w:type="dxa"/>
      </w:tblCellMar>
    </w:tblPr>
    <w:tblStylePr w:type="firstRow">
      <w:rPr>
        <w:color w:val="D18F00" w:themeColor="accent1"/>
      </w:rPr>
      <w:tblPr/>
      <w:tcPr>
        <w:tcBorders>
          <w:bottom w:val="nil"/>
        </w:tcBorders>
        <w:shd w:val="clear" w:color="auto" w:fill="EBF2FA" w:themeFill="accent4"/>
      </w:tcPr>
    </w:tblStylePr>
    <w:tblStylePr w:type="band1Horz">
      <w:tblPr/>
      <w:tcPr>
        <w:tcBorders>
          <w:bottom w:val="dotted" w:sz="4" w:space="0" w:color="005CB9" w:themeColor="accent3"/>
          <w:insideH w:val="dotted" w:sz="4" w:space="0" w:color="005CB9" w:themeColor="accent3"/>
        </w:tcBorders>
      </w:tcPr>
    </w:tblStylePr>
    <w:tblStylePr w:type="band2Horz">
      <w:tblPr/>
      <w:tcPr>
        <w:tcBorders>
          <w:bottom w:val="dotted" w:sz="4" w:space="0" w:color="005CB9" w:themeColor="accent3"/>
        </w:tcBorders>
      </w:tcPr>
    </w:tblStylePr>
  </w:style>
  <w:style w:type="paragraph" w:customStyle="1" w:styleId="IntroductieVECOZO">
    <w:name w:val="Introductie VECOZO"/>
    <w:basedOn w:val="ZsysbasisVECOZO"/>
    <w:next w:val="BasistekstVECOZO"/>
    <w:uiPriority w:val="4"/>
    <w:rsid w:val="005E436C"/>
    <w:rPr>
      <w:b/>
      <w:color w:val="005CB9" w:themeColor="accent3"/>
      <w:sz w:val="22"/>
    </w:rPr>
  </w:style>
  <w:style w:type="paragraph" w:customStyle="1" w:styleId="TussenkopVECOZO">
    <w:name w:val="Tussenkop VECOZO"/>
    <w:basedOn w:val="ZsysbasisVECOZO"/>
    <w:next w:val="BasistekstVECOZO"/>
    <w:uiPriority w:val="4"/>
    <w:rsid w:val="00920B5C"/>
    <w:pPr>
      <w:keepNext/>
      <w:spacing w:before="280"/>
    </w:pPr>
    <w:rPr>
      <w:b/>
      <w:color w:val="D18F00" w:themeColor="accent1"/>
      <w:sz w:val="22"/>
    </w:rPr>
  </w:style>
  <w:style w:type="paragraph" w:customStyle="1" w:styleId="KopinhoudsopgaveVECOZO">
    <w:name w:val="Kop inhoudsopgave VECOZO"/>
    <w:basedOn w:val="ZsysbasisVECOZO"/>
    <w:next w:val="BasistekstVECOZO"/>
    <w:uiPriority w:val="4"/>
    <w:rsid w:val="00B7427C"/>
    <w:pPr>
      <w:spacing w:before="1800" w:line="480" w:lineRule="exact"/>
    </w:pPr>
    <w:rPr>
      <w:b/>
      <w:color w:val="005CB9" w:themeColor="accent3"/>
      <w:sz w:val="32"/>
    </w:rPr>
  </w:style>
  <w:style w:type="paragraph" w:customStyle="1" w:styleId="CopyrightVECOZO">
    <w:name w:val="Copyright VECOZO"/>
    <w:basedOn w:val="ZsysbasisVECOZO"/>
    <w:uiPriority w:val="4"/>
    <w:rsid w:val="007E4A53"/>
    <w:pPr>
      <w:framePr w:wrap="around" w:vAnchor="page" w:hAnchor="page" w:x="1560" w:y="4611"/>
    </w:pPr>
    <w:rPr>
      <w:color w:val="D18F00" w:themeColor="accent1"/>
    </w:rPr>
  </w:style>
  <w:style w:type="table" w:styleId="Donkerelijst">
    <w:name w:val="Dark List"/>
    <w:basedOn w:val="Standaardtabel"/>
    <w:uiPriority w:val="70"/>
    <w:semiHidden/>
    <w:unhideWhenUsed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D05E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FFB71D" w:themeColor="accent1" w:themeTint="BF"/>
        <w:left w:val="single" w:sz="8" w:space="0" w:color="FFB71D" w:themeColor="accent1" w:themeTint="BF"/>
        <w:bottom w:val="single" w:sz="8" w:space="0" w:color="FFB71D" w:themeColor="accent1" w:themeTint="BF"/>
        <w:right w:val="single" w:sz="8" w:space="0" w:color="FFB71D" w:themeColor="accent1" w:themeTint="BF"/>
        <w:insideH w:val="single" w:sz="8" w:space="0" w:color="FFB71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71D" w:themeColor="accent1" w:themeTint="BF"/>
          <w:left w:val="single" w:sz="8" w:space="0" w:color="FFB71D" w:themeColor="accent1" w:themeTint="BF"/>
          <w:bottom w:val="single" w:sz="8" w:space="0" w:color="FFB71D" w:themeColor="accent1" w:themeTint="BF"/>
          <w:right w:val="single" w:sz="8" w:space="0" w:color="FFB71D" w:themeColor="accent1" w:themeTint="BF"/>
          <w:insideH w:val="nil"/>
          <w:insideV w:val="nil"/>
        </w:tcBorders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1D" w:themeColor="accent1" w:themeTint="BF"/>
          <w:left w:val="single" w:sz="8" w:space="0" w:color="FFB71D" w:themeColor="accent1" w:themeTint="BF"/>
          <w:bottom w:val="single" w:sz="8" w:space="0" w:color="FFB71D" w:themeColor="accent1" w:themeTint="BF"/>
          <w:right w:val="single" w:sz="8" w:space="0" w:color="FFB71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8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8F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bottom w:val="single" w:sz="8" w:space="0" w:color="D18F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8F00" w:themeColor="accent1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D18F00" w:themeColor="accent1"/>
          <w:bottom w:val="single" w:sz="8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8F00" w:themeColor="accent1"/>
          <w:bottom w:val="single" w:sz="8" w:space="0" w:color="D18F00" w:themeColor="accent1"/>
        </w:tcBorders>
      </w:tcPr>
    </w:tblStylePr>
    <w:tblStylePr w:type="band1Vert">
      <w:tblPr/>
      <w:tcPr>
        <w:shd w:val="clear" w:color="auto" w:fill="FFE7B4" w:themeFill="accent1" w:themeFillTint="3F"/>
      </w:tcPr>
    </w:tblStylePr>
    <w:tblStylePr w:type="band1Horz">
      <w:tblPr/>
      <w:tcPr>
        <w:shd w:val="clear" w:color="auto" w:fill="FFE7B4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D05E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  <w:insideH w:val="single" w:sz="8" w:space="0" w:color="D18F00" w:themeColor="accent1"/>
        <w:insideV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18" w:space="0" w:color="D18F00" w:themeColor="accent1"/>
          <w:right w:val="single" w:sz="8" w:space="0" w:color="D18F00" w:themeColor="accent1"/>
          <w:insideH w:val="nil"/>
          <w:insideV w:val="single" w:sz="8" w:space="0" w:color="D18F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H w:val="nil"/>
          <w:insideV w:val="single" w:sz="8" w:space="0" w:color="D18F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band1Vert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  <w:shd w:val="clear" w:color="auto" w:fill="FFE7B4" w:themeFill="accent1" w:themeFillTint="3F"/>
      </w:tcPr>
    </w:tblStylePr>
    <w:tblStylePr w:type="band1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V w:val="single" w:sz="8" w:space="0" w:color="D18F00" w:themeColor="accent1"/>
        </w:tcBorders>
        <w:shd w:val="clear" w:color="auto" w:fill="FFE7B4" w:themeFill="accent1" w:themeFillTint="3F"/>
      </w:tcPr>
    </w:tblStylePr>
    <w:tblStylePr w:type="band2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V w:val="single" w:sz="8" w:space="0" w:color="D18F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D05E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8" w:space="0" w:color="D18F00" w:themeColor="accent1"/>
        <w:bottom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8F00" w:themeColor="accent1"/>
          <w:left w:val="nil"/>
          <w:bottom w:val="single" w:sz="8" w:space="0" w:color="D18F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8F00" w:themeColor="accent1"/>
          <w:left w:val="nil"/>
          <w:bottom w:val="single" w:sz="8" w:space="0" w:color="D18F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band1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bottom w:val="single" w:sz="4" w:space="0" w:color="FFC54A" w:themeColor="accent1" w:themeTint="99"/>
        <w:insideH w:val="single" w:sz="4" w:space="0" w:color="FFC54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bottom w:val="single" w:sz="4" w:space="0" w:color="8BBAEB" w:themeColor="accent2" w:themeTint="99"/>
        <w:insideH w:val="single" w:sz="4" w:space="0" w:color="8BB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bottom w:val="single" w:sz="4" w:space="0" w:color="3C9CFF" w:themeColor="accent3" w:themeTint="99"/>
        <w:insideH w:val="single" w:sz="4" w:space="0" w:color="3C9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bottom w:val="single" w:sz="4" w:space="0" w:color="F3F7FC" w:themeColor="accent4" w:themeTint="99"/>
        <w:insideH w:val="single" w:sz="4" w:space="0" w:color="F3F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bottom w:val="single" w:sz="4" w:space="0" w:color="3C9CFF" w:themeColor="accent5" w:themeTint="99"/>
        <w:insideH w:val="single" w:sz="4" w:space="0" w:color="3C9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bottom w:val="single" w:sz="4" w:space="0" w:color="8BBAEB" w:themeColor="accent6" w:themeTint="99"/>
        <w:insideH w:val="single" w:sz="4" w:space="0" w:color="8BBA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D18F00" w:themeColor="accent1"/>
        <w:left w:val="single" w:sz="4" w:space="0" w:color="D18F00" w:themeColor="accent1"/>
        <w:bottom w:val="single" w:sz="4" w:space="0" w:color="D18F00" w:themeColor="accent1"/>
        <w:right w:val="single" w:sz="4" w:space="0" w:color="D18F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8F00" w:themeColor="accent1"/>
          <w:right w:val="single" w:sz="4" w:space="0" w:color="D18F00" w:themeColor="accent1"/>
        </w:tcBorders>
      </w:tcPr>
    </w:tblStylePr>
    <w:tblStylePr w:type="band1Horz">
      <w:tblPr/>
      <w:tcPr>
        <w:tcBorders>
          <w:top w:val="single" w:sz="4" w:space="0" w:color="D18F00" w:themeColor="accent1"/>
          <w:bottom w:val="single" w:sz="4" w:space="0" w:color="D18F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8F00" w:themeColor="accent1"/>
          <w:left w:val="nil"/>
        </w:tcBorders>
      </w:tcPr>
    </w:tblStylePr>
    <w:tblStylePr w:type="swCell">
      <w:tblPr/>
      <w:tcPr>
        <w:tcBorders>
          <w:top w:val="double" w:sz="4" w:space="0" w:color="D18F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E8EDE" w:themeColor="accent2"/>
        <w:left w:val="single" w:sz="4" w:space="0" w:color="3E8EDE" w:themeColor="accent2"/>
        <w:bottom w:val="single" w:sz="4" w:space="0" w:color="3E8EDE" w:themeColor="accent2"/>
        <w:right w:val="single" w:sz="4" w:space="0" w:color="3E8ED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EDE" w:themeColor="accent2"/>
          <w:right w:val="single" w:sz="4" w:space="0" w:color="3E8EDE" w:themeColor="accent2"/>
        </w:tcBorders>
      </w:tcPr>
    </w:tblStylePr>
    <w:tblStylePr w:type="band1Horz">
      <w:tblPr/>
      <w:tcPr>
        <w:tcBorders>
          <w:top w:val="single" w:sz="4" w:space="0" w:color="3E8EDE" w:themeColor="accent2"/>
          <w:bottom w:val="single" w:sz="4" w:space="0" w:color="3E8ED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EDE" w:themeColor="accent2"/>
          <w:left w:val="nil"/>
        </w:tcBorders>
      </w:tcPr>
    </w:tblStylePr>
    <w:tblStylePr w:type="swCell">
      <w:tblPr/>
      <w:tcPr>
        <w:tcBorders>
          <w:top w:val="double" w:sz="4" w:space="0" w:color="3E8ED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5CB9" w:themeColor="accent3"/>
        <w:left w:val="single" w:sz="4" w:space="0" w:color="005CB9" w:themeColor="accent3"/>
        <w:bottom w:val="single" w:sz="4" w:space="0" w:color="005CB9" w:themeColor="accent3"/>
        <w:right w:val="single" w:sz="4" w:space="0" w:color="005C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B9" w:themeColor="accent3"/>
          <w:right w:val="single" w:sz="4" w:space="0" w:color="005CB9" w:themeColor="accent3"/>
        </w:tcBorders>
      </w:tcPr>
    </w:tblStylePr>
    <w:tblStylePr w:type="band1Horz">
      <w:tblPr/>
      <w:tcPr>
        <w:tcBorders>
          <w:top w:val="single" w:sz="4" w:space="0" w:color="005CB9" w:themeColor="accent3"/>
          <w:bottom w:val="single" w:sz="4" w:space="0" w:color="005C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B9" w:themeColor="accent3"/>
          <w:left w:val="nil"/>
        </w:tcBorders>
      </w:tcPr>
    </w:tblStylePr>
    <w:tblStylePr w:type="swCell">
      <w:tblPr/>
      <w:tcPr>
        <w:tcBorders>
          <w:top w:val="double" w:sz="4" w:space="0" w:color="005CB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EBF2FA" w:themeColor="accent4"/>
        <w:left w:val="single" w:sz="4" w:space="0" w:color="EBF2FA" w:themeColor="accent4"/>
        <w:bottom w:val="single" w:sz="4" w:space="0" w:color="EBF2FA" w:themeColor="accent4"/>
        <w:right w:val="single" w:sz="4" w:space="0" w:color="EBF2F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F2FA" w:themeColor="accent4"/>
          <w:right w:val="single" w:sz="4" w:space="0" w:color="EBF2FA" w:themeColor="accent4"/>
        </w:tcBorders>
      </w:tcPr>
    </w:tblStylePr>
    <w:tblStylePr w:type="band1Horz">
      <w:tblPr/>
      <w:tcPr>
        <w:tcBorders>
          <w:top w:val="single" w:sz="4" w:space="0" w:color="EBF2FA" w:themeColor="accent4"/>
          <w:bottom w:val="single" w:sz="4" w:space="0" w:color="EBF2F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F2FA" w:themeColor="accent4"/>
          <w:left w:val="nil"/>
        </w:tcBorders>
      </w:tcPr>
    </w:tblStylePr>
    <w:tblStylePr w:type="swCell">
      <w:tblPr/>
      <w:tcPr>
        <w:tcBorders>
          <w:top w:val="double" w:sz="4" w:space="0" w:color="EBF2FA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5CB9" w:themeColor="accent5"/>
        <w:left w:val="single" w:sz="4" w:space="0" w:color="005CB9" w:themeColor="accent5"/>
        <w:bottom w:val="single" w:sz="4" w:space="0" w:color="005CB9" w:themeColor="accent5"/>
        <w:right w:val="single" w:sz="4" w:space="0" w:color="005CB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B9" w:themeColor="accent5"/>
          <w:right w:val="single" w:sz="4" w:space="0" w:color="005CB9" w:themeColor="accent5"/>
        </w:tcBorders>
      </w:tcPr>
    </w:tblStylePr>
    <w:tblStylePr w:type="band1Horz">
      <w:tblPr/>
      <w:tcPr>
        <w:tcBorders>
          <w:top w:val="single" w:sz="4" w:space="0" w:color="005CB9" w:themeColor="accent5"/>
          <w:bottom w:val="single" w:sz="4" w:space="0" w:color="005CB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B9" w:themeColor="accent5"/>
          <w:left w:val="nil"/>
        </w:tcBorders>
      </w:tcPr>
    </w:tblStylePr>
    <w:tblStylePr w:type="swCell">
      <w:tblPr/>
      <w:tcPr>
        <w:tcBorders>
          <w:top w:val="double" w:sz="4" w:space="0" w:color="005CB9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E8EDE" w:themeColor="accent6"/>
        <w:left w:val="single" w:sz="4" w:space="0" w:color="3E8EDE" w:themeColor="accent6"/>
        <w:bottom w:val="single" w:sz="4" w:space="0" w:color="3E8EDE" w:themeColor="accent6"/>
        <w:right w:val="single" w:sz="4" w:space="0" w:color="3E8ED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EDE" w:themeColor="accent6"/>
          <w:right w:val="single" w:sz="4" w:space="0" w:color="3E8EDE" w:themeColor="accent6"/>
        </w:tcBorders>
      </w:tcPr>
    </w:tblStylePr>
    <w:tblStylePr w:type="band1Horz">
      <w:tblPr/>
      <w:tcPr>
        <w:tcBorders>
          <w:top w:val="single" w:sz="4" w:space="0" w:color="3E8EDE" w:themeColor="accent6"/>
          <w:bottom w:val="single" w:sz="4" w:space="0" w:color="3E8ED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EDE" w:themeColor="accent6"/>
          <w:left w:val="nil"/>
        </w:tcBorders>
      </w:tcPr>
    </w:tblStylePr>
    <w:tblStylePr w:type="swCell">
      <w:tblPr/>
      <w:tcPr>
        <w:tcBorders>
          <w:top w:val="double" w:sz="4" w:space="0" w:color="3E8ED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8F00" w:themeColor="accent1"/>
          <w:left w:val="single" w:sz="4" w:space="0" w:color="D18F00" w:themeColor="accent1"/>
          <w:bottom w:val="single" w:sz="4" w:space="0" w:color="D18F00" w:themeColor="accent1"/>
          <w:right w:val="single" w:sz="4" w:space="0" w:color="D18F00" w:themeColor="accent1"/>
          <w:insideH w:val="nil"/>
        </w:tcBorders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2"/>
          <w:left w:val="single" w:sz="4" w:space="0" w:color="3E8EDE" w:themeColor="accent2"/>
          <w:bottom w:val="single" w:sz="4" w:space="0" w:color="3E8EDE" w:themeColor="accent2"/>
          <w:right w:val="single" w:sz="4" w:space="0" w:color="3E8EDE" w:themeColor="accent2"/>
          <w:insideH w:val="nil"/>
        </w:tcBorders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3"/>
          <w:left w:val="single" w:sz="4" w:space="0" w:color="005CB9" w:themeColor="accent3"/>
          <w:bottom w:val="single" w:sz="4" w:space="0" w:color="005CB9" w:themeColor="accent3"/>
          <w:right w:val="single" w:sz="4" w:space="0" w:color="005CB9" w:themeColor="accent3"/>
          <w:insideH w:val="nil"/>
        </w:tcBorders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2FA" w:themeColor="accent4"/>
          <w:left w:val="single" w:sz="4" w:space="0" w:color="EBF2FA" w:themeColor="accent4"/>
          <w:bottom w:val="single" w:sz="4" w:space="0" w:color="EBF2FA" w:themeColor="accent4"/>
          <w:right w:val="single" w:sz="4" w:space="0" w:color="EBF2FA" w:themeColor="accent4"/>
          <w:insideH w:val="nil"/>
        </w:tcBorders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5"/>
          <w:left w:val="single" w:sz="4" w:space="0" w:color="005CB9" w:themeColor="accent5"/>
          <w:bottom w:val="single" w:sz="4" w:space="0" w:color="005CB9" w:themeColor="accent5"/>
          <w:right w:val="single" w:sz="4" w:space="0" w:color="005CB9" w:themeColor="accent5"/>
          <w:insideH w:val="nil"/>
        </w:tcBorders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6"/>
          <w:left w:val="single" w:sz="4" w:space="0" w:color="3E8EDE" w:themeColor="accent6"/>
          <w:bottom w:val="single" w:sz="4" w:space="0" w:color="3E8EDE" w:themeColor="accent6"/>
          <w:right w:val="single" w:sz="4" w:space="0" w:color="3E8EDE" w:themeColor="accent6"/>
          <w:insideH w:val="nil"/>
        </w:tcBorders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8F00" w:themeColor="accent1"/>
        <w:left w:val="single" w:sz="24" w:space="0" w:color="D18F00" w:themeColor="accent1"/>
        <w:bottom w:val="single" w:sz="24" w:space="0" w:color="D18F00" w:themeColor="accent1"/>
        <w:right w:val="single" w:sz="24" w:space="0" w:color="D18F00" w:themeColor="accent1"/>
      </w:tblBorders>
    </w:tblPr>
    <w:tcPr>
      <w:shd w:val="clear" w:color="auto" w:fill="D18F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EDE" w:themeColor="accent2"/>
        <w:left w:val="single" w:sz="24" w:space="0" w:color="3E8EDE" w:themeColor="accent2"/>
        <w:bottom w:val="single" w:sz="24" w:space="0" w:color="3E8EDE" w:themeColor="accent2"/>
        <w:right w:val="single" w:sz="24" w:space="0" w:color="3E8EDE" w:themeColor="accent2"/>
      </w:tblBorders>
    </w:tblPr>
    <w:tcPr>
      <w:shd w:val="clear" w:color="auto" w:fill="3E8ED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B9" w:themeColor="accent3"/>
        <w:left w:val="single" w:sz="24" w:space="0" w:color="005CB9" w:themeColor="accent3"/>
        <w:bottom w:val="single" w:sz="24" w:space="0" w:color="005CB9" w:themeColor="accent3"/>
        <w:right w:val="single" w:sz="24" w:space="0" w:color="005CB9" w:themeColor="accent3"/>
      </w:tblBorders>
    </w:tblPr>
    <w:tcPr>
      <w:shd w:val="clear" w:color="auto" w:fill="005C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F2FA" w:themeColor="accent4"/>
        <w:left w:val="single" w:sz="24" w:space="0" w:color="EBF2FA" w:themeColor="accent4"/>
        <w:bottom w:val="single" w:sz="24" w:space="0" w:color="EBF2FA" w:themeColor="accent4"/>
        <w:right w:val="single" w:sz="24" w:space="0" w:color="EBF2FA" w:themeColor="accent4"/>
      </w:tblBorders>
    </w:tblPr>
    <w:tcPr>
      <w:shd w:val="clear" w:color="auto" w:fill="EBF2F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B9" w:themeColor="accent5"/>
        <w:left w:val="single" w:sz="24" w:space="0" w:color="005CB9" w:themeColor="accent5"/>
        <w:bottom w:val="single" w:sz="24" w:space="0" w:color="005CB9" w:themeColor="accent5"/>
        <w:right w:val="single" w:sz="24" w:space="0" w:color="005CB9" w:themeColor="accent5"/>
      </w:tblBorders>
    </w:tblPr>
    <w:tcPr>
      <w:shd w:val="clear" w:color="auto" w:fill="005CB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EDE" w:themeColor="accent6"/>
        <w:left w:val="single" w:sz="24" w:space="0" w:color="3E8EDE" w:themeColor="accent6"/>
        <w:bottom w:val="single" w:sz="24" w:space="0" w:color="3E8EDE" w:themeColor="accent6"/>
        <w:right w:val="single" w:sz="24" w:space="0" w:color="3E8EDE" w:themeColor="accent6"/>
      </w:tblBorders>
    </w:tblPr>
    <w:tcPr>
      <w:shd w:val="clear" w:color="auto" w:fill="3E8ED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D18F00" w:themeColor="accent1"/>
        <w:bottom w:val="single" w:sz="4" w:space="0" w:color="D18F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8F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3E8EDE" w:themeColor="accent2"/>
        <w:bottom w:val="single" w:sz="4" w:space="0" w:color="3E8ED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E8ED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005CB9" w:themeColor="accent3"/>
        <w:bottom w:val="single" w:sz="4" w:space="0" w:color="005C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C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EBF2FA" w:themeColor="accent4"/>
        <w:bottom w:val="single" w:sz="4" w:space="0" w:color="EBF2F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F2F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005CB9" w:themeColor="accent5"/>
        <w:bottom w:val="single" w:sz="4" w:space="0" w:color="005CB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5CB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3E8EDE" w:themeColor="accent6"/>
        <w:bottom w:val="single" w:sz="4" w:space="0" w:color="3E8ED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E8ED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8F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8F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8F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8F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ED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ED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ED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ED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F2F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F2F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F2F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F2F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B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B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B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B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ED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ED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ED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ED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D886" w:themeColor="accent1" w:themeTint="66"/>
        <w:left w:val="single" w:sz="4" w:space="0" w:color="FFD886" w:themeColor="accent1" w:themeTint="66"/>
        <w:bottom w:val="single" w:sz="4" w:space="0" w:color="FFD886" w:themeColor="accent1" w:themeTint="66"/>
        <w:right w:val="single" w:sz="4" w:space="0" w:color="FFD886" w:themeColor="accent1" w:themeTint="66"/>
        <w:insideH w:val="single" w:sz="4" w:space="0" w:color="FFD886" w:themeColor="accent1" w:themeTint="66"/>
        <w:insideV w:val="single" w:sz="4" w:space="0" w:color="FFD8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DBDFF" w:themeColor="accent3" w:themeTint="66"/>
        <w:left w:val="single" w:sz="4" w:space="0" w:color="7DBDFF" w:themeColor="accent3" w:themeTint="66"/>
        <w:bottom w:val="single" w:sz="4" w:space="0" w:color="7DBDFF" w:themeColor="accent3" w:themeTint="66"/>
        <w:right w:val="single" w:sz="4" w:space="0" w:color="7DBDFF" w:themeColor="accent3" w:themeTint="66"/>
        <w:insideH w:val="single" w:sz="4" w:space="0" w:color="7DBDFF" w:themeColor="accent3" w:themeTint="66"/>
        <w:insideV w:val="single" w:sz="4" w:space="0" w:color="7D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7F9FD" w:themeColor="accent4" w:themeTint="66"/>
        <w:left w:val="single" w:sz="4" w:space="0" w:color="F7F9FD" w:themeColor="accent4" w:themeTint="66"/>
        <w:bottom w:val="single" w:sz="4" w:space="0" w:color="F7F9FD" w:themeColor="accent4" w:themeTint="66"/>
        <w:right w:val="single" w:sz="4" w:space="0" w:color="F7F9FD" w:themeColor="accent4" w:themeTint="66"/>
        <w:insideH w:val="single" w:sz="4" w:space="0" w:color="F7F9FD" w:themeColor="accent4" w:themeTint="66"/>
        <w:insideV w:val="single" w:sz="4" w:space="0" w:color="F7F9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DBDFF" w:themeColor="accent5" w:themeTint="66"/>
        <w:left w:val="single" w:sz="4" w:space="0" w:color="7DBDFF" w:themeColor="accent5" w:themeTint="66"/>
        <w:bottom w:val="single" w:sz="4" w:space="0" w:color="7DBDFF" w:themeColor="accent5" w:themeTint="66"/>
        <w:right w:val="single" w:sz="4" w:space="0" w:color="7DBDFF" w:themeColor="accent5" w:themeTint="66"/>
        <w:insideH w:val="single" w:sz="4" w:space="0" w:color="7DBDFF" w:themeColor="accent5" w:themeTint="66"/>
        <w:insideV w:val="single" w:sz="4" w:space="0" w:color="7DB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1D1F1" w:themeColor="accent6" w:themeTint="66"/>
        <w:left w:val="single" w:sz="4" w:space="0" w:color="B1D1F1" w:themeColor="accent6" w:themeTint="66"/>
        <w:bottom w:val="single" w:sz="4" w:space="0" w:color="B1D1F1" w:themeColor="accent6" w:themeTint="66"/>
        <w:right w:val="single" w:sz="4" w:space="0" w:color="B1D1F1" w:themeColor="accent6" w:themeTint="66"/>
        <w:insideH w:val="single" w:sz="4" w:space="0" w:color="B1D1F1" w:themeColor="accent6" w:themeTint="66"/>
        <w:insideV w:val="single" w:sz="4" w:space="0" w:color="B1D1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1D1F1" w:themeColor="accent2" w:themeTint="66"/>
        <w:left w:val="single" w:sz="4" w:space="0" w:color="B1D1F1" w:themeColor="accent2" w:themeTint="66"/>
        <w:bottom w:val="single" w:sz="4" w:space="0" w:color="B1D1F1" w:themeColor="accent2" w:themeTint="66"/>
        <w:right w:val="single" w:sz="4" w:space="0" w:color="B1D1F1" w:themeColor="accent2" w:themeTint="66"/>
        <w:insideH w:val="single" w:sz="4" w:space="0" w:color="B1D1F1" w:themeColor="accent2" w:themeTint="66"/>
        <w:insideV w:val="single" w:sz="4" w:space="0" w:color="B1D1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FFC54A" w:themeColor="accent1" w:themeTint="99"/>
        <w:bottom w:val="single" w:sz="2" w:space="0" w:color="FFC54A" w:themeColor="accent1" w:themeTint="99"/>
        <w:insideH w:val="single" w:sz="2" w:space="0" w:color="FFC54A" w:themeColor="accent1" w:themeTint="99"/>
        <w:insideV w:val="single" w:sz="2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4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4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8BBAEB" w:themeColor="accent2" w:themeTint="99"/>
        <w:bottom w:val="single" w:sz="2" w:space="0" w:color="8BBAEB" w:themeColor="accent2" w:themeTint="99"/>
        <w:insideH w:val="single" w:sz="2" w:space="0" w:color="8BBAEB" w:themeColor="accent2" w:themeTint="99"/>
        <w:insideV w:val="single" w:sz="2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3C9CFF" w:themeColor="accent3" w:themeTint="99"/>
        <w:bottom w:val="single" w:sz="2" w:space="0" w:color="3C9CFF" w:themeColor="accent3" w:themeTint="99"/>
        <w:insideH w:val="single" w:sz="2" w:space="0" w:color="3C9CFF" w:themeColor="accent3" w:themeTint="99"/>
        <w:insideV w:val="single" w:sz="2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F3F7FC" w:themeColor="accent4" w:themeTint="99"/>
        <w:bottom w:val="single" w:sz="2" w:space="0" w:color="F3F7FC" w:themeColor="accent4" w:themeTint="99"/>
        <w:insideH w:val="single" w:sz="2" w:space="0" w:color="F3F7FC" w:themeColor="accent4" w:themeTint="99"/>
        <w:insideV w:val="single" w:sz="2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3C9CFF" w:themeColor="accent5" w:themeTint="99"/>
        <w:bottom w:val="single" w:sz="2" w:space="0" w:color="3C9CFF" w:themeColor="accent5" w:themeTint="99"/>
        <w:insideH w:val="single" w:sz="2" w:space="0" w:color="3C9CFF" w:themeColor="accent5" w:themeTint="99"/>
        <w:insideV w:val="single" w:sz="2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8BBAEB" w:themeColor="accent6" w:themeTint="99"/>
        <w:bottom w:val="single" w:sz="2" w:space="0" w:color="8BBAEB" w:themeColor="accent6" w:themeTint="99"/>
        <w:insideH w:val="single" w:sz="2" w:space="0" w:color="8BBAEB" w:themeColor="accent6" w:themeTint="99"/>
        <w:insideV w:val="single" w:sz="2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A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A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bottom w:val="single" w:sz="4" w:space="0" w:color="FFC54A" w:themeColor="accent1" w:themeTint="99"/>
        </w:tcBorders>
      </w:tcPr>
    </w:tblStylePr>
    <w:tblStylePr w:type="nwCell">
      <w:tblPr/>
      <w:tcPr>
        <w:tcBorders>
          <w:bottom w:val="single" w:sz="4" w:space="0" w:color="FFC54A" w:themeColor="accent1" w:themeTint="99"/>
        </w:tcBorders>
      </w:tcPr>
    </w:tblStylePr>
    <w:tblStylePr w:type="seCell">
      <w:tblPr/>
      <w:tcPr>
        <w:tcBorders>
          <w:top w:val="single" w:sz="4" w:space="0" w:color="FFC54A" w:themeColor="accent1" w:themeTint="99"/>
        </w:tcBorders>
      </w:tcPr>
    </w:tblStylePr>
    <w:tblStylePr w:type="swCell">
      <w:tblPr/>
      <w:tcPr>
        <w:tcBorders>
          <w:top w:val="single" w:sz="4" w:space="0" w:color="FFC54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bottom w:val="single" w:sz="4" w:space="0" w:color="8BBAEB" w:themeColor="accent2" w:themeTint="99"/>
        </w:tcBorders>
      </w:tcPr>
    </w:tblStylePr>
    <w:tblStylePr w:type="nwCell">
      <w:tblPr/>
      <w:tcPr>
        <w:tcBorders>
          <w:bottom w:val="single" w:sz="4" w:space="0" w:color="8BBAEB" w:themeColor="accent2" w:themeTint="99"/>
        </w:tcBorders>
      </w:tcPr>
    </w:tblStylePr>
    <w:tblStylePr w:type="seCell">
      <w:tblPr/>
      <w:tcPr>
        <w:tcBorders>
          <w:top w:val="single" w:sz="4" w:space="0" w:color="8BBAEB" w:themeColor="accent2" w:themeTint="99"/>
        </w:tcBorders>
      </w:tcPr>
    </w:tblStylePr>
    <w:tblStylePr w:type="swCell">
      <w:tblPr/>
      <w:tcPr>
        <w:tcBorders>
          <w:top w:val="single" w:sz="4" w:space="0" w:color="8BBAE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bottom w:val="single" w:sz="4" w:space="0" w:color="3C9CFF" w:themeColor="accent3" w:themeTint="99"/>
        </w:tcBorders>
      </w:tcPr>
    </w:tblStylePr>
    <w:tblStylePr w:type="nwCell">
      <w:tblPr/>
      <w:tcPr>
        <w:tcBorders>
          <w:bottom w:val="single" w:sz="4" w:space="0" w:color="3C9CFF" w:themeColor="accent3" w:themeTint="99"/>
        </w:tcBorders>
      </w:tcPr>
    </w:tblStylePr>
    <w:tblStylePr w:type="seCell">
      <w:tblPr/>
      <w:tcPr>
        <w:tcBorders>
          <w:top w:val="single" w:sz="4" w:space="0" w:color="3C9CFF" w:themeColor="accent3" w:themeTint="99"/>
        </w:tcBorders>
      </w:tcPr>
    </w:tblStylePr>
    <w:tblStylePr w:type="swCell">
      <w:tblPr/>
      <w:tcPr>
        <w:tcBorders>
          <w:top w:val="single" w:sz="4" w:space="0" w:color="3C9C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bottom w:val="single" w:sz="4" w:space="0" w:color="F3F7FC" w:themeColor="accent4" w:themeTint="99"/>
        </w:tcBorders>
      </w:tcPr>
    </w:tblStylePr>
    <w:tblStylePr w:type="nwCell">
      <w:tblPr/>
      <w:tcPr>
        <w:tcBorders>
          <w:bottom w:val="single" w:sz="4" w:space="0" w:color="F3F7FC" w:themeColor="accent4" w:themeTint="99"/>
        </w:tcBorders>
      </w:tcPr>
    </w:tblStylePr>
    <w:tblStylePr w:type="seCell">
      <w:tblPr/>
      <w:tcPr>
        <w:tcBorders>
          <w:top w:val="single" w:sz="4" w:space="0" w:color="F3F7FC" w:themeColor="accent4" w:themeTint="99"/>
        </w:tcBorders>
      </w:tcPr>
    </w:tblStylePr>
    <w:tblStylePr w:type="swCell">
      <w:tblPr/>
      <w:tcPr>
        <w:tcBorders>
          <w:top w:val="single" w:sz="4" w:space="0" w:color="F3F7F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bottom w:val="single" w:sz="4" w:space="0" w:color="3C9CFF" w:themeColor="accent5" w:themeTint="99"/>
        </w:tcBorders>
      </w:tcPr>
    </w:tblStylePr>
    <w:tblStylePr w:type="nwCell">
      <w:tblPr/>
      <w:tcPr>
        <w:tcBorders>
          <w:bottom w:val="single" w:sz="4" w:space="0" w:color="3C9CFF" w:themeColor="accent5" w:themeTint="99"/>
        </w:tcBorders>
      </w:tcPr>
    </w:tblStylePr>
    <w:tblStylePr w:type="seCell">
      <w:tblPr/>
      <w:tcPr>
        <w:tcBorders>
          <w:top w:val="single" w:sz="4" w:space="0" w:color="3C9CFF" w:themeColor="accent5" w:themeTint="99"/>
        </w:tcBorders>
      </w:tcPr>
    </w:tblStylePr>
    <w:tblStylePr w:type="swCell">
      <w:tblPr/>
      <w:tcPr>
        <w:tcBorders>
          <w:top w:val="single" w:sz="4" w:space="0" w:color="3C9C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bottom w:val="single" w:sz="4" w:space="0" w:color="8BBAEB" w:themeColor="accent6" w:themeTint="99"/>
        </w:tcBorders>
      </w:tcPr>
    </w:tblStylePr>
    <w:tblStylePr w:type="nwCell">
      <w:tblPr/>
      <w:tcPr>
        <w:tcBorders>
          <w:bottom w:val="single" w:sz="4" w:space="0" w:color="8BBAEB" w:themeColor="accent6" w:themeTint="99"/>
        </w:tcBorders>
      </w:tcPr>
    </w:tblStylePr>
    <w:tblStylePr w:type="seCell">
      <w:tblPr/>
      <w:tcPr>
        <w:tcBorders>
          <w:top w:val="single" w:sz="4" w:space="0" w:color="8BBAEB" w:themeColor="accent6" w:themeTint="99"/>
        </w:tcBorders>
      </w:tcPr>
    </w:tblStylePr>
    <w:tblStylePr w:type="swCell">
      <w:tblPr/>
      <w:tcPr>
        <w:tcBorders>
          <w:top w:val="single" w:sz="4" w:space="0" w:color="8BBAE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8F00" w:themeColor="accent1"/>
          <w:left w:val="single" w:sz="4" w:space="0" w:color="D18F00" w:themeColor="accent1"/>
          <w:bottom w:val="single" w:sz="4" w:space="0" w:color="D18F00" w:themeColor="accent1"/>
          <w:right w:val="single" w:sz="4" w:space="0" w:color="D18F00" w:themeColor="accent1"/>
          <w:insideH w:val="nil"/>
          <w:insideV w:val="nil"/>
        </w:tcBorders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2"/>
          <w:left w:val="single" w:sz="4" w:space="0" w:color="3E8EDE" w:themeColor="accent2"/>
          <w:bottom w:val="single" w:sz="4" w:space="0" w:color="3E8EDE" w:themeColor="accent2"/>
          <w:right w:val="single" w:sz="4" w:space="0" w:color="3E8EDE" w:themeColor="accent2"/>
          <w:insideH w:val="nil"/>
          <w:insideV w:val="nil"/>
        </w:tcBorders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3"/>
          <w:left w:val="single" w:sz="4" w:space="0" w:color="005CB9" w:themeColor="accent3"/>
          <w:bottom w:val="single" w:sz="4" w:space="0" w:color="005CB9" w:themeColor="accent3"/>
          <w:right w:val="single" w:sz="4" w:space="0" w:color="005CB9" w:themeColor="accent3"/>
          <w:insideH w:val="nil"/>
          <w:insideV w:val="nil"/>
        </w:tcBorders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2FA" w:themeColor="accent4"/>
          <w:left w:val="single" w:sz="4" w:space="0" w:color="EBF2FA" w:themeColor="accent4"/>
          <w:bottom w:val="single" w:sz="4" w:space="0" w:color="EBF2FA" w:themeColor="accent4"/>
          <w:right w:val="single" w:sz="4" w:space="0" w:color="EBF2FA" w:themeColor="accent4"/>
          <w:insideH w:val="nil"/>
          <w:insideV w:val="nil"/>
        </w:tcBorders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5"/>
          <w:left w:val="single" w:sz="4" w:space="0" w:color="005CB9" w:themeColor="accent5"/>
          <w:bottom w:val="single" w:sz="4" w:space="0" w:color="005CB9" w:themeColor="accent5"/>
          <w:right w:val="single" w:sz="4" w:space="0" w:color="005CB9" w:themeColor="accent5"/>
          <w:insideH w:val="nil"/>
          <w:insideV w:val="nil"/>
        </w:tcBorders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6"/>
          <w:left w:val="single" w:sz="4" w:space="0" w:color="3E8EDE" w:themeColor="accent6"/>
          <w:bottom w:val="single" w:sz="4" w:space="0" w:color="3E8EDE" w:themeColor="accent6"/>
          <w:right w:val="single" w:sz="4" w:space="0" w:color="3E8EDE" w:themeColor="accent6"/>
          <w:insideH w:val="nil"/>
          <w:insideV w:val="nil"/>
        </w:tcBorders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8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8F00" w:themeFill="accent1"/>
      </w:tcPr>
    </w:tblStylePr>
    <w:tblStylePr w:type="band1Vert">
      <w:tblPr/>
      <w:tcPr>
        <w:shd w:val="clear" w:color="auto" w:fill="FFD886" w:themeFill="accent1" w:themeFillTint="66"/>
      </w:tcPr>
    </w:tblStylePr>
    <w:tblStylePr w:type="band1Horz">
      <w:tblPr/>
      <w:tcPr>
        <w:shd w:val="clear" w:color="auto" w:fill="FFD88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8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E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EDE" w:themeFill="accent2"/>
      </w:tcPr>
    </w:tblStylePr>
    <w:tblStylePr w:type="band1Vert">
      <w:tblPr/>
      <w:tcPr>
        <w:shd w:val="clear" w:color="auto" w:fill="B1D1F1" w:themeFill="accent2" w:themeFillTint="66"/>
      </w:tcPr>
    </w:tblStylePr>
    <w:tblStylePr w:type="band1Horz">
      <w:tblPr/>
      <w:tcPr>
        <w:shd w:val="clear" w:color="auto" w:fill="B1D1F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B9" w:themeFill="accent3"/>
      </w:tcPr>
    </w:tblStylePr>
    <w:tblStylePr w:type="band1Vert">
      <w:tblPr/>
      <w:tcPr>
        <w:shd w:val="clear" w:color="auto" w:fill="7DBDFF" w:themeFill="accent3" w:themeFillTint="66"/>
      </w:tcPr>
    </w:tblStylePr>
    <w:tblStylePr w:type="band1Horz">
      <w:tblPr/>
      <w:tcPr>
        <w:shd w:val="clear" w:color="auto" w:fill="7DBD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F2F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F2FA" w:themeFill="accent4"/>
      </w:tcPr>
    </w:tblStylePr>
    <w:tblStylePr w:type="band1Vert">
      <w:tblPr/>
      <w:tcPr>
        <w:shd w:val="clear" w:color="auto" w:fill="F7F9FD" w:themeFill="accent4" w:themeFillTint="66"/>
      </w:tcPr>
    </w:tblStylePr>
    <w:tblStylePr w:type="band1Horz">
      <w:tblPr/>
      <w:tcPr>
        <w:shd w:val="clear" w:color="auto" w:fill="F7F9F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B9" w:themeFill="accent5"/>
      </w:tcPr>
    </w:tblStylePr>
    <w:tblStylePr w:type="band1Vert">
      <w:tblPr/>
      <w:tcPr>
        <w:shd w:val="clear" w:color="auto" w:fill="7DBDFF" w:themeFill="accent5" w:themeFillTint="66"/>
      </w:tcPr>
    </w:tblStylePr>
    <w:tblStylePr w:type="band1Horz">
      <w:tblPr/>
      <w:tcPr>
        <w:shd w:val="clear" w:color="auto" w:fill="7DBD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8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ED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EDE" w:themeFill="accent6"/>
      </w:tcPr>
    </w:tblStylePr>
    <w:tblStylePr w:type="band1Vert">
      <w:tblPr/>
      <w:tcPr>
        <w:shd w:val="clear" w:color="auto" w:fill="B1D1F1" w:themeFill="accent6" w:themeFillTint="66"/>
      </w:tcPr>
    </w:tblStylePr>
    <w:tblStylePr w:type="band1Horz">
      <w:tblPr/>
      <w:tcPr>
        <w:shd w:val="clear" w:color="auto" w:fill="B1D1F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bottom w:val="single" w:sz="4" w:space="0" w:color="FFC54A" w:themeColor="accent1" w:themeTint="99"/>
        </w:tcBorders>
      </w:tcPr>
    </w:tblStylePr>
    <w:tblStylePr w:type="nwCell">
      <w:tblPr/>
      <w:tcPr>
        <w:tcBorders>
          <w:bottom w:val="single" w:sz="4" w:space="0" w:color="FFC54A" w:themeColor="accent1" w:themeTint="99"/>
        </w:tcBorders>
      </w:tcPr>
    </w:tblStylePr>
    <w:tblStylePr w:type="seCell">
      <w:tblPr/>
      <w:tcPr>
        <w:tcBorders>
          <w:top w:val="single" w:sz="4" w:space="0" w:color="FFC54A" w:themeColor="accent1" w:themeTint="99"/>
        </w:tcBorders>
      </w:tcPr>
    </w:tblStylePr>
    <w:tblStylePr w:type="swCell">
      <w:tblPr/>
      <w:tcPr>
        <w:tcBorders>
          <w:top w:val="single" w:sz="4" w:space="0" w:color="FFC54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bottom w:val="single" w:sz="4" w:space="0" w:color="8BBAEB" w:themeColor="accent2" w:themeTint="99"/>
        </w:tcBorders>
      </w:tcPr>
    </w:tblStylePr>
    <w:tblStylePr w:type="nwCell">
      <w:tblPr/>
      <w:tcPr>
        <w:tcBorders>
          <w:bottom w:val="single" w:sz="4" w:space="0" w:color="8BBAEB" w:themeColor="accent2" w:themeTint="99"/>
        </w:tcBorders>
      </w:tcPr>
    </w:tblStylePr>
    <w:tblStylePr w:type="seCell">
      <w:tblPr/>
      <w:tcPr>
        <w:tcBorders>
          <w:top w:val="single" w:sz="4" w:space="0" w:color="8BBAEB" w:themeColor="accent2" w:themeTint="99"/>
        </w:tcBorders>
      </w:tcPr>
    </w:tblStylePr>
    <w:tblStylePr w:type="swCell">
      <w:tblPr/>
      <w:tcPr>
        <w:tcBorders>
          <w:top w:val="single" w:sz="4" w:space="0" w:color="8BBAE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bottom w:val="single" w:sz="4" w:space="0" w:color="3C9CFF" w:themeColor="accent3" w:themeTint="99"/>
        </w:tcBorders>
      </w:tcPr>
    </w:tblStylePr>
    <w:tblStylePr w:type="nwCell">
      <w:tblPr/>
      <w:tcPr>
        <w:tcBorders>
          <w:bottom w:val="single" w:sz="4" w:space="0" w:color="3C9CFF" w:themeColor="accent3" w:themeTint="99"/>
        </w:tcBorders>
      </w:tcPr>
    </w:tblStylePr>
    <w:tblStylePr w:type="seCell">
      <w:tblPr/>
      <w:tcPr>
        <w:tcBorders>
          <w:top w:val="single" w:sz="4" w:space="0" w:color="3C9CFF" w:themeColor="accent3" w:themeTint="99"/>
        </w:tcBorders>
      </w:tcPr>
    </w:tblStylePr>
    <w:tblStylePr w:type="swCell">
      <w:tblPr/>
      <w:tcPr>
        <w:tcBorders>
          <w:top w:val="single" w:sz="4" w:space="0" w:color="3C9C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bottom w:val="single" w:sz="4" w:space="0" w:color="F3F7FC" w:themeColor="accent4" w:themeTint="99"/>
        </w:tcBorders>
      </w:tcPr>
    </w:tblStylePr>
    <w:tblStylePr w:type="nwCell">
      <w:tblPr/>
      <w:tcPr>
        <w:tcBorders>
          <w:bottom w:val="single" w:sz="4" w:space="0" w:color="F3F7FC" w:themeColor="accent4" w:themeTint="99"/>
        </w:tcBorders>
      </w:tcPr>
    </w:tblStylePr>
    <w:tblStylePr w:type="seCell">
      <w:tblPr/>
      <w:tcPr>
        <w:tcBorders>
          <w:top w:val="single" w:sz="4" w:space="0" w:color="F3F7FC" w:themeColor="accent4" w:themeTint="99"/>
        </w:tcBorders>
      </w:tcPr>
    </w:tblStylePr>
    <w:tblStylePr w:type="swCell">
      <w:tblPr/>
      <w:tcPr>
        <w:tcBorders>
          <w:top w:val="single" w:sz="4" w:space="0" w:color="F3F7F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bottom w:val="single" w:sz="4" w:space="0" w:color="3C9CFF" w:themeColor="accent5" w:themeTint="99"/>
        </w:tcBorders>
      </w:tcPr>
    </w:tblStylePr>
    <w:tblStylePr w:type="nwCell">
      <w:tblPr/>
      <w:tcPr>
        <w:tcBorders>
          <w:bottom w:val="single" w:sz="4" w:space="0" w:color="3C9CFF" w:themeColor="accent5" w:themeTint="99"/>
        </w:tcBorders>
      </w:tcPr>
    </w:tblStylePr>
    <w:tblStylePr w:type="seCell">
      <w:tblPr/>
      <w:tcPr>
        <w:tcBorders>
          <w:top w:val="single" w:sz="4" w:space="0" w:color="3C9CFF" w:themeColor="accent5" w:themeTint="99"/>
        </w:tcBorders>
      </w:tcPr>
    </w:tblStylePr>
    <w:tblStylePr w:type="swCell">
      <w:tblPr/>
      <w:tcPr>
        <w:tcBorders>
          <w:top w:val="single" w:sz="4" w:space="0" w:color="3C9C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bottom w:val="single" w:sz="4" w:space="0" w:color="8BBAEB" w:themeColor="accent6" w:themeTint="99"/>
        </w:tcBorders>
      </w:tcPr>
    </w:tblStylePr>
    <w:tblStylePr w:type="nwCell">
      <w:tblPr/>
      <w:tcPr>
        <w:tcBorders>
          <w:bottom w:val="single" w:sz="4" w:space="0" w:color="8BBAEB" w:themeColor="accent6" w:themeTint="99"/>
        </w:tcBorders>
      </w:tcPr>
    </w:tblStylePr>
    <w:tblStylePr w:type="seCell">
      <w:tblPr/>
      <w:tcPr>
        <w:tcBorders>
          <w:top w:val="single" w:sz="4" w:space="0" w:color="8BBAEB" w:themeColor="accent6" w:themeTint="99"/>
        </w:tcBorders>
      </w:tcPr>
    </w:tblStylePr>
    <w:tblStylePr w:type="swCell">
      <w:tblPr/>
      <w:tcPr>
        <w:tcBorders>
          <w:top w:val="single" w:sz="4" w:space="0" w:color="8BBAEB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0D05E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C03443"/>
    <w:rPr>
      <w:rFonts w:ascii="Calibri" w:hAnsi="Calibri" w:cs="Maiandra GD"/>
      <w:color w:val="000000" w:themeColor="text1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%20Sjablonen\Vecozo%20Sjablonen\A4%20liggend%20VECOZO.dotx" TargetMode="External"/></Relationships>
</file>

<file path=word/theme/theme1.xml><?xml version="1.0" encoding="utf-8"?>
<a:theme xmlns:a="http://schemas.openxmlformats.org/drawingml/2006/main" name="Office-thema">
  <a:themeElements>
    <a:clrScheme name="Kleuren VECOZO">
      <a:dk1>
        <a:sysClr val="windowText" lastClr="000000"/>
      </a:dk1>
      <a:lt1>
        <a:sysClr val="window" lastClr="FFFFFF"/>
      </a:lt1>
      <a:dk2>
        <a:srgbClr val="005CB9"/>
      </a:dk2>
      <a:lt2>
        <a:srgbClr val="FFFFFF"/>
      </a:lt2>
      <a:accent1>
        <a:srgbClr val="D18F00"/>
      </a:accent1>
      <a:accent2>
        <a:srgbClr val="3E8EDE"/>
      </a:accent2>
      <a:accent3>
        <a:srgbClr val="005CB9"/>
      </a:accent3>
      <a:accent4>
        <a:srgbClr val="EBF2FA"/>
      </a:accent4>
      <a:accent5>
        <a:srgbClr val="005CB9"/>
      </a:accent5>
      <a:accent6>
        <a:srgbClr val="3E8EDE"/>
      </a:accent6>
      <a:hlink>
        <a:srgbClr val="005CB9"/>
      </a:hlink>
      <a:folHlink>
        <a:srgbClr val="3E8EDE"/>
      </a:folHlink>
    </a:clrScheme>
    <a:fontScheme name="Lettertypen VECOZ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ichtblauw">
      <a:srgbClr val="3A8DDE"/>
    </a:custClr>
    <a:custClr name="donkerblauw">
      <a:srgbClr val="005CB9"/>
    </a:custClr>
    <a:custClr name="geel">
      <a:srgbClr val="D18F00"/>
    </a:custClr>
    <a:custClr name="achtergrond documentgegevens en veldnamenrij">
      <a:srgbClr val="EBF2FA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nalyseren, begrijpen, doorgronden">
      <a:srgbClr val="A26C00"/>
    </a:custClr>
    <a:custClr name="Sociaal, verbinden">
      <a:srgbClr val="565A1C"/>
    </a:custClr>
    <a:custClr name="Vooruitgang, resultaat">
      <a:srgbClr val="AE5E16"/>
    </a:custClr>
    <a:custClr name="Zekerheid, duidelijkheid">
      <a:srgbClr val="007CB0"/>
    </a:custClr>
    <a:custClr name="Tempo, kracht">
      <a:srgbClr val="B0381F"/>
    </a:custClr>
    <a:custClr name="Veilig, thuis">
      <a:srgbClr val="3E3C6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1A4838832EC4C88D7467A1E304677" ma:contentTypeVersion="11" ma:contentTypeDescription="Create a new document." ma:contentTypeScope="" ma:versionID="a80163fb22b8ef3575f0457443f9bfa0">
  <xsd:schema xmlns:xsd="http://www.w3.org/2001/XMLSchema" xmlns:xs="http://www.w3.org/2001/XMLSchema" xmlns:p="http://schemas.microsoft.com/office/2006/metadata/properties" xmlns:ns3="04a71f6b-fef2-4356-ac28-0ab31ef47c6f" xmlns:ns4="4133850b-0e8b-4d4c-9e36-fecba29756f1" targetNamespace="http://schemas.microsoft.com/office/2006/metadata/properties" ma:root="true" ma:fieldsID="039c7c51a0fb18b05adae171082cd024" ns3:_="" ns4:_="">
    <xsd:import namespace="04a71f6b-fef2-4356-ac28-0ab31ef47c6f"/>
    <xsd:import namespace="4133850b-0e8b-4d4c-9e36-fecba2975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1f6b-fef2-4356-ac28-0ab31ef47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850b-0e8b-4d4c-9e36-fecba2975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4894-82CC-4340-BE50-206FF2FDD04D}">
  <ds:schemaRefs>
    <ds:schemaRef ds:uri="04a71f6b-fef2-4356-ac28-0ab31ef47c6f"/>
    <ds:schemaRef ds:uri="http://purl.org/dc/elements/1.1/"/>
    <ds:schemaRef ds:uri="http://schemas.microsoft.com/office/2006/metadata/properties"/>
    <ds:schemaRef ds:uri="http://purl.org/dc/terms/"/>
    <ds:schemaRef ds:uri="4133850b-0e8b-4d4c-9e36-fecba29756f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73C2EF-B2BA-4F9D-9EFE-5E47B8EA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DCE5D-B6E0-41CE-886E-3649D593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71f6b-fef2-4356-ac28-0ab31ef47c6f"/>
    <ds:schemaRef ds:uri="4133850b-0e8b-4d4c-9e36-fecba2975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6C824-3269-49F2-ABEC-D2038948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liggend VECOZO</Template>
  <TotalTime>1</TotalTime>
  <Pages>1</Pages>
  <Words>80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VECOZO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Schilstra, IJme</dc:creator>
  <cp:keywords/>
  <dc:description>sjabloonversie 1.4 - 13 augustus 2018_x000d_
ontwerp: www.schwungreclame.nl_x000d_
sjablonen: www.JoulesUnlimited.nl</dc:description>
  <cp:lastModifiedBy>Heessels, Ivon</cp:lastModifiedBy>
  <cp:revision>2</cp:revision>
  <dcterms:created xsi:type="dcterms:W3CDTF">2019-08-05T10:06:00Z</dcterms:created>
  <dcterms:modified xsi:type="dcterms:W3CDTF">2019-08-05T10:06:00Z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0x0101007A21A4838832EC4C88D7467A1E304677</vt:lpwstr>
  </property>
</Properties>
</file>