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C36C" w14:textId="1F96A7EE" w:rsidR="00ED2884" w:rsidRPr="00ED2884" w:rsidRDefault="00ED2884" w:rsidP="00ED288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t>Intrekken gebruikers zorgverzekeraar/zorgkantoor</w:t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027600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</w:t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t xml:space="preserve">Datum </w:t>
      </w:r>
      <w:r w:rsidR="00027600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t xml:space="preserve">anvraag (verplicht): </w:t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fldChar w:fldCharType="begin"/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instrText xml:space="preserve"> TIME \@ "d-M-yy" </w:instrText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fldChar w:fldCharType="separate"/>
      </w:r>
      <w:r w:rsidR="00746DA0">
        <w:rPr>
          <w:rFonts w:asciiTheme="minorHAnsi" w:hAnsiTheme="minorHAnsi" w:cstheme="minorHAnsi"/>
          <w:b/>
          <w:noProof/>
          <w:sz w:val="22"/>
          <w:szCs w:val="22"/>
          <w:u w:val="single"/>
        </w:rPr>
        <w:t>1-4-19</w:t>
      </w:r>
      <w:r w:rsidRPr="00ED2884">
        <w:rPr>
          <w:rFonts w:asciiTheme="minorHAnsi" w:hAnsiTheme="minorHAnsi" w:cstheme="minorHAnsi"/>
          <w:b/>
          <w:sz w:val="22"/>
          <w:szCs w:val="22"/>
          <w:u w:val="single"/>
        </w:rPr>
        <w:fldChar w:fldCharType="end"/>
      </w:r>
    </w:p>
    <w:p w14:paraId="1BAEF4FB" w14:textId="77777777" w:rsidR="00ED2884" w:rsidRPr="00ED2884" w:rsidRDefault="00ED2884" w:rsidP="00ED2884">
      <w:pPr>
        <w:jc w:val="both"/>
        <w:rPr>
          <w:rFonts w:asciiTheme="minorHAnsi" w:hAnsiTheme="minorHAnsi" w:cstheme="minorHAnsi"/>
          <w:b/>
        </w:rPr>
      </w:pPr>
    </w:p>
    <w:p w14:paraId="21F9067F" w14:textId="77777777" w:rsidR="00ED2884" w:rsidRPr="00ED2884" w:rsidRDefault="00ED2884" w:rsidP="00ED2884">
      <w:pPr>
        <w:jc w:val="both"/>
        <w:rPr>
          <w:rFonts w:asciiTheme="minorHAnsi" w:hAnsiTheme="minorHAnsi" w:cstheme="minorHAnsi"/>
          <w:b/>
        </w:rPr>
      </w:pPr>
    </w:p>
    <w:p w14:paraId="697AEA49" w14:textId="77777777" w:rsidR="00ED2884" w:rsidRPr="00ED2884" w:rsidRDefault="00ED2884" w:rsidP="00ED2884">
      <w:pPr>
        <w:jc w:val="both"/>
        <w:rPr>
          <w:rFonts w:asciiTheme="minorHAnsi" w:hAnsiTheme="minorHAnsi" w:cstheme="minorHAnsi"/>
          <w:b/>
        </w:rPr>
      </w:pPr>
      <w:r w:rsidRPr="00ED2884">
        <w:rPr>
          <w:rFonts w:asciiTheme="minorHAnsi" w:hAnsiTheme="minorHAnsi" w:cs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ED2884">
        <w:rPr>
          <w:rFonts w:asciiTheme="minorHAnsi" w:hAnsiTheme="minorHAnsi" w:cstheme="minorHAnsi"/>
        </w:rPr>
        <w:instrText xml:space="preserve"> FORMCHECKBOX </w:instrText>
      </w:r>
      <w:r w:rsidR="00721B30">
        <w:rPr>
          <w:rFonts w:asciiTheme="minorHAnsi" w:hAnsiTheme="minorHAnsi" w:cstheme="minorHAnsi"/>
        </w:rPr>
      </w:r>
      <w:r w:rsidR="00721B30">
        <w:rPr>
          <w:rFonts w:asciiTheme="minorHAnsi" w:hAnsiTheme="minorHAnsi" w:cstheme="minorHAnsi"/>
        </w:rPr>
        <w:fldChar w:fldCharType="separate"/>
      </w:r>
      <w:r w:rsidRPr="00ED2884">
        <w:rPr>
          <w:rFonts w:asciiTheme="minorHAnsi" w:hAnsiTheme="minorHAnsi" w:cstheme="minorHAnsi"/>
        </w:rPr>
        <w:fldChar w:fldCharType="end"/>
      </w:r>
      <w:r w:rsidRPr="00ED2884">
        <w:rPr>
          <w:rFonts w:asciiTheme="minorHAnsi" w:hAnsiTheme="minorHAnsi" w:cstheme="minorHAnsi"/>
        </w:rPr>
        <w:t xml:space="preserve"> </w:t>
      </w:r>
      <w:r w:rsidRPr="00ED2884">
        <w:rPr>
          <w:rFonts w:asciiTheme="minorHAnsi" w:hAnsiTheme="minorHAnsi" w:cstheme="minorHAnsi"/>
          <w:b/>
        </w:rPr>
        <w:t xml:space="preserve">AFAS </w:t>
      </w:r>
      <w:proofErr w:type="spellStart"/>
      <w:r w:rsidRPr="00ED2884">
        <w:rPr>
          <w:rFonts w:asciiTheme="minorHAnsi" w:hAnsiTheme="minorHAnsi" w:cstheme="minorHAnsi"/>
          <w:b/>
        </w:rPr>
        <w:t>Ticketing</w:t>
      </w:r>
      <w:proofErr w:type="spellEnd"/>
      <w:r w:rsidRPr="00ED2884">
        <w:rPr>
          <w:rFonts w:asciiTheme="minorHAnsi" w:hAnsiTheme="minorHAnsi" w:cstheme="minorHAnsi"/>
          <w:b/>
        </w:rPr>
        <w:t xml:space="preserve"> (Zorginkoopportaal)</w:t>
      </w:r>
    </w:p>
    <w:p w14:paraId="2B7ADC8B" w14:textId="77777777" w:rsidR="00ED2884" w:rsidRPr="00ED2884" w:rsidRDefault="00ED2884" w:rsidP="00ED2884">
      <w:pPr>
        <w:rPr>
          <w:rFonts w:asciiTheme="minorHAnsi" w:hAnsiTheme="minorHAnsi" w:cstheme="minorHAnsi"/>
          <w:sz w:val="16"/>
          <w:szCs w:val="16"/>
        </w:rPr>
      </w:pPr>
    </w:p>
    <w:p w14:paraId="236B9B29" w14:textId="77777777" w:rsidR="00ED2884" w:rsidRPr="00ED2884" w:rsidRDefault="00ED2884" w:rsidP="00ED2884">
      <w:pPr>
        <w:rPr>
          <w:rFonts w:asciiTheme="minorHAnsi" w:hAnsiTheme="minorHAnsi" w:cstheme="minorHAnsi"/>
          <w:sz w:val="16"/>
          <w:szCs w:val="16"/>
        </w:rPr>
      </w:pPr>
    </w:p>
    <w:p w14:paraId="722C457D" w14:textId="207BD6FA" w:rsidR="00ED2884" w:rsidRPr="00B22514" w:rsidRDefault="00ED2884" w:rsidP="00ED2884">
      <w:pPr>
        <w:ind w:left="2552" w:hanging="2552"/>
        <w:rPr>
          <w:rFonts w:asciiTheme="minorHAnsi" w:hAnsiTheme="minorHAnsi" w:cstheme="minorHAnsi"/>
        </w:rPr>
      </w:pPr>
      <w:r w:rsidRPr="00ED2884">
        <w:rPr>
          <w:rFonts w:asciiTheme="minorHAnsi" w:hAnsiTheme="minorHAnsi" w:cstheme="minorHAnsi"/>
          <w:b/>
          <w:sz w:val="21"/>
          <w:szCs w:val="21"/>
        </w:rPr>
        <w:t>VECOZO-Code:</w:t>
      </w:r>
      <w:r w:rsidRPr="00ED2884">
        <w:rPr>
          <w:rFonts w:asciiTheme="minorHAnsi" w:hAnsiTheme="minorHAnsi" w:cstheme="minorHAnsi"/>
          <w:sz w:val="21"/>
          <w:szCs w:val="21"/>
        </w:rPr>
        <w:t xml:space="preserve"> ……..………………….…</w:t>
      </w:r>
      <w:r w:rsidR="00027600">
        <w:rPr>
          <w:rFonts w:asciiTheme="minorHAnsi" w:hAnsiTheme="minorHAnsi" w:cstheme="minorHAnsi"/>
          <w:sz w:val="21"/>
          <w:szCs w:val="21"/>
        </w:rPr>
        <w:t>..</w:t>
      </w:r>
      <w:r w:rsidRPr="00ED2884">
        <w:rPr>
          <w:rFonts w:asciiTheme="minorHAnsi" w:hAnsiTheme="minorHAnsi" w:cstheme="minorHAnsi"/>
          <w:sz w:val="21"/>
          <w:szCs w:val="21"/>
        </w:rPr>
        <w:t>……</w:t>
      </w:r>
      <w:r w:rsidRPr="00ED2884">
        <w:rPr>
          <w:rFonts w:asciiTheme="minorHAnsi" w:hAnsiTheme="minorHAnsi" w:cstheme="minorHAnsi"/>
          <w:sz w:val="21"/>
          <w:szCs w:val="21"/>
        </w:rPr>
        <w:tab/>
      </w:r>
      <w:r w:rsidRPr="00ED2884">
        <w:rPr>
          <w:rFonts w:asciiTheme="minorHAnsi" w:hAnsiTheme="minorHAnsi" w:cstheme="minorHAnsi"/>
          <w:b/>
          <w:sz w:val="21"/>
          <w:szCs w:val="21"/>
        </w:rPr>
        <w:t>Naam contactpersoon:</w:t>
      </w:r>
      <w:r w:rsidRPr="00ED2884">
        <w:rPr>
          <w:rFonts w:asciiTheme="minorHAnsi" w:hAnsiTheme="minorHAnsi" w:cstheme="minorHAnsi"/>
          <w:sz w:val="21"/>
          <w:szCs w:val="21"/>
        </w:rPr>
        <w:t xml:space="preserve"> …………..…………………</w:t>
      </w:r>
      <w:r w:rsidR="001E347D">
        <w:rPr>
          <w:rFonts w:asciiTheme="minorHAnsi" w:hAnsiTheme="minorHAnsi" w:cstheme="minorHAnsi"/>
          <w:sz w:val="21"/>
          <w:szCs w:val="21"/>
        </w:rPr>
        <w:t>………………………….</w:t>
      </w:r>
      <w:r w:rsidR="00B22514">
        <w:rPr>
          <w:rFonts w:asciiTheme="minorHAnsi" w:hAnsiTheme="minorHAnsi" w:cstheme="minorHAnsi"/>
          <w:sz w:val="21"/>
          <w:szCs w:val="21"/>
        </w:rPr>
        <w:br/>
      </w:r>
      <w:r w:rsidR="00B22514">
        <w:rPr>
          <w:rFonts w:asciiTheme="minorHAnsi" w:hAnsiTheme="minorHAnsi" w:cstheme="minorHAnsi"/>
          <w:sz w:val="21"/>
          <w:szCs w:val="21"/>
        </w:rPr>
        <w:tab/>
      </w:r>
      <w:r w:rsidR="00B22514">
        <w:rPr>
          <w:rFonts w:asciiTheme="minorHAnsi" w:hAnsiTheme="minorHAnsi" w:cstheme="minorHAnsi"/>
          <w:sz w:val="21"/>
          <w:szCs w:val="21"/>
        </w:rPr>
        <w:tab/>
      </w:r>
      <w:r w:rsidR="00B22514" w:rsidRPr="00B22514">
        <w:rPr>
          <w:rFonts w:asciiTheme="minorHAnsi" w:hAnsiTheme="minorHAnsi" w:cstheme="minorHAnsi"/>
        </w:rPr>
        <w:t>(de VECOZO contactpersoon voor het beheren van gebruikers)</w:t>
      </w:r>
    </w:p>
    <w:p w14:paraId="2772C532" w14:textId="77777777" w:rsidR="00ED2884" w:rsidRPr="00ED2884" w:rsidRDefault="00ED2884" w:rsidP="00ED2884">
      <w:pPr>
        <w:ind w:left="2552" w:hanging="2552"/>
        <w:rPr>
          <w:rFonts w:asciiTheme="minorHAnsi" w:hAnsiTheme="minorHAnsi" w:cstheme="minorHAnsi"/>
          <w:b/>
          <w:sz w:val="21"/>
          <w:szCs w:val="21"/>
        </w:rPr>
      </w:pPr>
    </w:p>
    <w:p w14:paraId="7903E182" w14:textId="79719233" w:rsidR="00ED2884" w:rsidRPr="00ED2884" w:rsidRDefault="00EC5327" w:rsidP="00ED2884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UZOVI-code</w:t>
      </w:r>
      <w:r w:rsidR="001E347D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1E347D" w:rsidRPr="004F0611">
        <w:rPr>
          <w:rFonts w:asciiTheme="minorHAnsi" w:hAnsiTheme="minorHAnsi" w:cstheme="minorHAnsi"/>
          <w:sz w:val="21"/>
          <w:szCs w:val="21"/>
        </w:rPr>
        <w:t>……………………………………..</w:t>
      </w:r>
      <w:r w:rsidR="001E347D">
        <w:rPr>
          <w:rFonts w:asciiTheme="minorHAnsi" w:hAnsiTheme="minorHAnsi" w:cstheme="minorHAnsi"/>
          <w:b/>
          <w:sz w:val="21"/>
          <w:szCs w:val="21"/>
        </w:rPr>
        <w:tab/>
      </w:r>
      <w:r w:rsidR="00ED2884" w:rsidRPr="00ED2884">
        <w:rPr>
          <w:rFonts w:asciiTheme="minorHAnsi" w:hAnsiTheme="minorHAnsi" w:cstheme="minorHAnsi"/>
          <w:b/>
          <w:sz w:val="21"/>
          <w:szCs w:val="21"/>
        </w:rPr>
        <w:t xml:space="preserve">Naam </w:t>
      </w:r>
      <w:r w:rsidR="00027600">
        <w:rPr>
          <w:rFonts w:asciiTheme="minorHAnsi" w:hAnsiTheme="minorHAnsi" w:cstheme="minorHAnsi"/>
          <w:b/>
          <w:sz w:val="21"/>
          <w:szCs w:val="21"/>
        </w:rPr>
        <w:t>Zorgv</w:t>
      </w:r>
      <w:r w:rsidR="00ED2884" w:rsidRPr="00ED2884">
        <w:rPr>
          <w:rFonts w:asciiTheme="minorHAnsi" w:hAnsiTheme="minorHAnsi" w:cstheme="minorHAnsi"/>
          <w:b/>
          <w:sz w:val="21"/>
          <w:szCs w:val="21"/>
        </w:rPr>
        <w:t>erzekeraar</w:t>
      </w:r>
      <w:r w:rsidR="00027600">
        <w:rPr>
          <w:rFonts w:asciiTheme="minorHAnsi" w:hAnsiTheme="minorHAnsi" w:cstheme="minorHAnsi"/>
          <w:b/>
          <w:sz w:val="21"/>
          <w:szCs w:val="21"/>
        </w:rPr>
        <w:t>/Zorgkantoor</w:t>
      </w:r>
      <w:r w:rsidR="00ED2884" w:rsidRPr="00ED2884">
        <w:rPr>
          <w:rFonts w:asciiTheme="minorHAnsi" w:hAnsiTheme="minorHAnsi" w:cstheme="minorHAnsi"/>
          <w:b/>
          <w:sz w:val="21"/>
          <w:szCs w:val="21"/>
        </w:rPr>
        <w:t xml:space="preserve">: </w:t>
      </w:r>
      <w:r w:rsidR="001E347D">
        <w:rPr>
          <w:rFonts w:asciiTheme="minorHAnsi" w:hAnsiTheme="minorHAnsi" w:cstheme="minorHAnsi"/>
          <w:b/>
          <w:sz w:val="21"/>
          <w:szCs w:val="21"/>
        </w:rPr>
        <w:t>..</w:t>
      </w:r>
      <w:r w:rsidR="00ED2884" w:rsidRPr="00ED2884">
        <w:rPr>
          <w:rFonts w:asciiTheme="minorHAnsi" w:hAnsiTheme="minorHAnsi" w:cstheme="minorHAnsi"/>
          <w:sz w:val="21"/>
          <w:szCs w:val="21"/>
        </w:rPr>
        <w:t>………</w:t>
      </w:r>
      <w:r w:rsidR="00027600">
        <w:rPr>
          <w:rFonts w:asciiTheme="minorHAnsi" w:hAnsiTheme="minorHAnsi" w:cstheme="minorHAnsi"/>
          <w:sz w:val="21"/>
          <w:szCs w:val="21"/>
        </w:rPr>
        <w:t>…………………………</w:t>
      </w:r>
      <w:r w:rsidR="00ED2884" w:rsidRPr="00ED2884">
        <w:rPr>
          <w:rFonts w:asciiTheme="minorHAnsi" w:hAnsiTheme="minorHAnsi" w:cstheme="minorHAnsi"/>
          <w:sz w:val="21"/>
          <w:szCs w:val="21"/>
        </w:rPr>
        <w:tab/>
      </w:r>
    </w:p>
    <w:p w14:paraId="24EF29F8" w14:textId="77777777" w:rsidR="00ED2884" w:rsidRPr="00ED2884" w:rsidRDefault="00ED2884" w:rsidP="00ED2884">
      <w:pPr>
        <w:rPr>
          <w:rFonts w:asciiTheme="minorHAnsi" w:hAnsiTheme="minorHAnsi" w:cstheme="minorHAnsi"/>
        </w:rPr>
      </w:pPr>
    </w:p>
    <w:p w14:paraId="0F52FC16" w14:textId="77777777" w:rsidR="00ED2884" w:rsidRPr="00ED2884" w:rsidRDefault="00ED2884" w:rsidP="00ED2884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ED2884">
        <w:rPr>
          <w:rFonts w:asciiTheme="minorHAnsi" w:hAnsiTheme="minorHAnsi" w:cstheme="minorHAnsi"/>
          <w:b/>
          <w:sz w:val="21"/>
          <w:szCs w:val="21"/>
        </w:rPr>
        <w:t>Gebruiker:</w:t>
      </w:r>
    </w:p>
    <w:p w14:paraId="7D9DA264" w14:textId="0A227ECA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Voor</w:t>
      </w:r>
      <w:r w:rsidR="00027600">
        <w:rPr>
          <w:rFonts w:asciiTheme="minorHAnsi" w:hAnsiTheme="minorHAnsi" w:cstheme="minorHAnsi"/>
          <w:sz w:val="21"/>
          <w:szCs w:val="21"/>
        </w:rPr>
        <w:t>letters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236BE4B2" w14:textId="6C033934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Tussenvoegsel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7D3138A2" w14:textId="52B66724" w:rsidR="00ED2884" w:rsidRPr="00027600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027600">
        <w:rPr>
          <w:rFonts w:asciiTheme="minorHAnsi" w:hAnsiTheme="minorHAnsi" w:cstheme="minorHAnsi"/>
          <w:sz w:val="21"/>
          <w:szCs w:val="21"/>
        </w:rPr>
        <w:t>Achternaam</w:t>
      </w:r>
      <w:r w:rsidRPr="00027600">
        <w:rPr>
          <w:rFonts w:asciiTheme="minorHAnsi" w:hAnsiTheme="minorHAnsi" w:cstheme="minorHAnsi"/>
          <w:sz w:val="21"/>
          <w:szCs w:val="21"/>
        </w:rPr>
        <w:tab/>
        <w:t>:</w:t>
      </w:r>
      <w:r w:rsidR="00027600" w:rsidRP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027600">
        <w:rPr>
          <w:rFonts w:asciiTheme="minorHAnsi" w:hAnsiTheme="minorHAnsi" w:cstheme="minorHAnsi"/>
          <w:sz w:val="21"/>
          <w:szCs w:val="21"/>
        </w:rPr>
        <w:tab/>
      </w:r>
    </w:p>
    <w:p w14:paraId="7BCE14AF" w14:textId="0497414C" w:rsidR="00027600" w:rsidRDefault="00027600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027600">
        <w:rPr>
          <w:rFonts w:asciiTheme="minorHAnsi" w:hAnsiTheme="minorHAnsi" w:cstheme="minorHAnsi"/>
          <w:sz w:val="21"/>
          <w:szCs w:val="21"/>
        </w:rPr>
        <w:t>Persoonlijk e-mailadre</w:t>
      </w:r>
      <w:r>
        <w:rPr>
          <w:rFonts w:asciiTheme="minorHAnsi" w:hAnsiTheme="minorHAnsi" w:cstheme="minorHAnsi"/>
          <w:sz w:val="21"/>
          <w:szCs w:val="21"/>
        </w:rPr>
        <w:t>s</w:t>
      </w:r>
      <w:r w:rsidRPr="00027600">
        <w:rPr>
          <w:rFonts w:asciiTheme="minorHAnsi" w:hAnsiTheme="minorHAnsi" w:cstheme="minorHAnsi"/>
          <w:sz w:val="21"/>
          <w:szCs w:val="21"/>
        </w:rPr>
        <w:tab/>
        <w:t xml:space="preserve">: </w:t>
      </w:r>
      <w:r w:rsidRPr="00027600">
        <w:rPr>
          <w:rFonts w:asciiTheme="minorHAnsi" w:hAnsiTheme="minorHAnsi" w:cstheme="minorHAnsi"/>
          <w:sz w:val="21"/>
          <w:szCs w:val="21"/>
        </w:rPr>
        <w:tab/>
      </w:r>
    </w:p>
    <w:p w14:paraId="39B0A34D" w14:textId="77777777" w:rsidR="00AE57F2" w:rsidRPr="00027600" w:rsidRDefault="00AE57F2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</w:p>
    <w:p w14:paraId="6851E2BA" w14:textId="77777777" w:rsidR="00ED2884" w:rsidRPr="00AE57F2" w:rsidRDefault="00ED2884" w:rsidP="00ED2884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E57F2">
        <w:rPr>
          <w:rFonts w:asciiTheme="minorHAnsi" w:hAnsiTheme="minorHAnsi" w:cstheme="minorHAnsi"/>
          <w:b/>
          <w:sz w:val="21"/>
          <w:szCs w:val="21"/>
        </w:rPr>
        <w:t>Gebruiker:</w:t>
      </w:r>
    </w:p>
    <w:p w14:paraId="2873EC36" w14:textId="497183D5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Voor</w:t>
      </w:r>
      <w:r w:rsidR="00027600">
        <w:rPr>
          <w:rFonts w:asciiTheme="minorHAnsi" w:hAnsiTheme="minorHAnsi" w:cstheme="minorHAnsi"/>
          <w:sz w:val="21"/>
          <w:szCs w:val="21"/>
        </w:rPr>
        <w:t>letters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0239AA03" w14:textId="4B3D04D2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Tussenvoegsel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793BF91F" w14:textId="7EEED21D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Achternaam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04E0DAFD" w14:textId="48759EA2" w:rsidR="00027600" w:rsidRDefault="00027600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027600">
        <w:rPr>
          <w:rFonts w:asciiTheme="minorHAnsi" w:hAnsiTheme="minorHAnsi" w:cstheme="minorHAnsi"/>
          <w:sz w:val="21"/>
          <w:szCs w:val="21"/>
        </w:rPr>
        <w:t>Persoonlijk e-mailadres</w:t>
      </w:r>
      <w:r w:rsidRPr="00027600">
        <w:rPr>
          <w:rFonts w:asciiTheme="minorHAnsi" w:hAnsiTheme="minorHAnsi" w:cstheme="minorHAnsi"/>
          <w:sz w:val="21"/>
          <w:szCs w:val="21"/>
        </w:rPr>
        <w:tab/>
        <w:t xml:space="preserve">: </w:t>
      </w:r>
      <w:r w:rsidRPr="00027600">
        <w:rPr>
          <w:rFonts w:asciiTheme="minorHAnsi" w:hAnsiTheme="minorHAnsi" w:cstheme="minorHAnsi"/>
          <w:sz w:val="21"/>
          <w:szCs w:val="21"/>
        </w:rPr>
        <w:tab/>
      </w:r>
    </w:p>
    <w:p w14:paraId="635388A3" w14:textId="77777777" w:rsidR="00AE57F2" w:rsidRPr="00027600" w:rsidRDefault="00AE57F2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</w:p>
    <w:p w14:paraId="4C89B490" w14:textId="77777777" w:rsidR="00ED2884" w:rsidRPr="00AE57F2" w:rsidRDefault="00ED2884" w:rsidP="00ED2884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AE57F2">
        <w:rPr>
          <w:rFonts w:asciiTheme="minorHAnsi" w:hAnsiTheme="minorHAnsi" w:cstheme="minorHAnsi"/>
          <w:b/>
          <w:sz w:val="21"/>
          <w:szCs w:val="21"/>
        </w:rPr>
        <w:t>Gebruiker:</w:t>
      </w:r>
    </w:p>
    <w:p w14:paraId="59E0C38A" w14:textId="64D41727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Voor</w:t>
      </w:r>
      <w:r w:rsidR="00027600">
        <w:rPr>
          <w:rFonts w:asciiTheme="minorHAnsi" w:hAnsiTheme="minorHAnsi" w:cstheme="minorHAnsi"/>
          <w:sz w:val="21"/>
          <w:szCs w:val="21"/>
        </w:rPr>
        <w:t>letters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1EBA6D10" w14:textId="40AEC576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Tussenvoegsel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70F6AFD0" w14:textId="0BDA0EFF" w:rsidR="00ED2884" w:rsidRPr="00ED2884" w:rsidRDefault="00ED2884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ED2884">
        <w:rPr>
          <w:rFonts w:asciiTheme="minorHAnsi" w:hAnsiTheme="minorHAnsi" w:cstheme="minorHAnsi"/>
          <w:sz w:val="21"/>
          <w:szCs w:val="21"/>
        </w:rPr>
        <w:t>Achternaam</w:t>
      </w:r>
      <w:r w:rsidRPr="00ED2884">
        <w:rPr>
          <w:rFonts w:asciiTheme="minorHAnsi" w:hAnsiTheme="minorHAnsi" w:cstheme="minorHAnsi"/>
          <w:sz w:val="21"/>
          <w:szCs w:val="21"/>
        </w:rPr>
        <w:tab/>
        <w:t>:</w:t>
      </w:r>
      <w:r w:rsidR="00027600">
        <w:rPr>
          <w:rFonts w:asciiTheme="minorHAnsi" w:hAnsiTheme="minorHAnsi" w:cstheme="minorHAnsi"/>
          <w:sz w:val="21"/>
          <w:szCs w:val="21"/>
        </w:rPr>
        <w:t xml:space="preserve"> </w:t>
      </w:r>
      <w:r w:rsidRPr="00ED2884">
        <w:rPr>
          <w:rFonts w:asciiTheme="minorHAnsi" w:hAnsiTheme="minorHAnsi" w:cstheme="minorHAnsi"/>
          <w:sz w:val="21"/>
          <w:szCs w:val="21"/>
        </w:rPr>
        <w:tab/>
      </w:r>
    </w:p>
    <w:p w14:paraId="413DD2D5" w14:textId="16ADC29D" w:rsidR="00027600" w:rsidRDefault="00027600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027600">
        <w:rPr>
          <w:rFonts w:asciiTheme="minorHAnsi" w:hAnsiTheme="minorHAnsi" w:cstheme="minorHAnsi"/>
          <w:sz w:val="21"/>
          <w:szCs w:val="21"/>
        </w:rPr>
        <w:t>Persoonlijk e-mailadres</w:t>
      </w:r>
      <w:r w:rsidRPr="00027600">
        <w:rPr>
          <w:rFonts w:asciiTheme="minorHAnsi" w:hAnsiTheme="minorHAnsi" w:cstheme="minorHAnsi"/>
          <w:sz w:val="21"/>
          <w:szCs w:val="21"/>
        </w:rPr>
        <w:tab/>
        <w:t xml:space="preserve">: </w:t>
      </w:r>
      <w:r w:rsidRPr="00027600">
        <w:rPr>
          <w:rFonts w:asciiTheme="minorHAnsi" w:hAnsiTheme="minorHAnsi" w:cstheme="minorHAnsi"/>
          <w:sz w:val="21"/>
          <w:szCs w:val="21"/>
        </w:rPr>
        <w:tab/>
      </w:r>
    </w:p>
    <w:p w14:paraId="230FBC01" w14:textId="77777777" w:rsidR="00AE57F2" w:rsidRPr="00027600" w:rsidRDefault="00AE57F2" w:rsidP="00027600">
      <w:pPr>
        <w:tabs>
          <w:tab w:val="left" w:pos="4253"/>
          <w:tab w:val="left" w:leader="dot" w:pos="8789"/>
        </w:tabs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p w14:paraId="29BD15C9" w14:textId="77777777" w:rsidR="00ED2884" w:rsidRPr="00ED2884" w:rsidRDefault="00ED2884" w:rsidP="00ED2884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ED2884">
        <w:rPr>
          <w:rFonts w:asciiTheme="minorHAnsi" w:hAnsiTheme="minorHAnsi" w:cstheme="minorHAnsi"/>
          <w:b/>
          <w:sz w:val="21"/>
          <w:szCs w:val="21"/>
          <w:u w:val="single"/>
        </w:rPr>
        <w:t>Motivatie (verplicht):</w:t>
      </w:r>
    </w:p>
    <w:p w14:paraId="55F9870D" w14:textId="77777777" w:rsidR="00ED2884" w:rsidRPr="00ED2884" w:rsidRDefault="00ED2884" w:rsidP="00ED2884">
      <w:pPr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ED2884" w:rsidRPr="00ED2884" w14:paraId="7F8624C0" w14:textId="77777777" w:rsidTr="00CE6099">
        <w:trPr>
          <w:trHeight w:val="830"/>
        </w:trPr>
        <w:tc>
          <w:tcPr>
            <w:tcW w:w="9209" w:type="dxa"/>
            <w:shd w:val="clear" w:color="auto" w:fill="auto"/>
          </w:tcPr>
          <w:p w14:paraId="60BEDF0E" w14:textId="77777777" w:rsidR="00ED2884" w:rsidRPr="00ED2884" w:rsidRDefault="00ED2884" w:rsidP="00367C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7CF45B1" w14:textId="77777777" w:rsidR="00ED2884" w:rsidRPr="00ED2884" w:rsidRDefault="00ED2884" w:rsidP="00367C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041998" w14:textId="77777777" w:rsidR="00ED2884" w:rsidRDefault="00ED2884" w:rsidP="00367C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02967F5" w14:textId="6656A26D" w:rsidR="00027600" w:rsidRPr="00ED2884" w:rsidRDefault="00027600" w:rsidP="00367C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8FC9A39" w14:textId="77777777" w:rsidR="004F0611" w:rsidRDefault="004F0611" w:rsidP="009A2640">
      <w:pPr>
        <w:rPr>
          <w:rFonts w:asciiTheme="minorHAnsi" w:hAnsiTheme="minorHAnsi" w:cstheme="minorHAnsi"/>
          <w:color w:val="005CB9"/>
        </w:rPr>
      </w:pPr>
    </w:p>
    <w:p w14:paraId="20F37167" w14:textId="35B2D75B" w:rsidR="00203B8A" w:rsidRPr="00791CAB" w:rsidRDefault="004F0611" w:rsidP="009A2640">
      <w:pPr>
        <w:rPr>
          <w:rFonts w:asciiTheme="minorHAnsi" w:hAnsiTheme="minorHAnsi" w:cstheme="minorHAnsi"/>
          <w:color w:val="005CB9"/>
        </w:rPr>
      </w:pPr>
      <w:r>
        <w:rPr>
          <w:rFonts w:asciiTheme="minorHAnsi" w:hAnsiTheme="minorHAnsi" w:cstheme="minorHAnsi"/>
          <w:color w:val="005CB9"/>
        </w:rPr>
        <w:t xml:space="preserve">De VECOZO contactpersoon voor het beheren van gebruikers dient dit formulier te versturen naar e-mailadres: </w:t>
      </w:r>
      <w:r>
        <w:rPr>
          <w:rFonts w:asciiTheme="minorHAnsi" w:hAnsiTheme="minorHAnsi" w:cstheme="minorHAnsi"/>
          <w:b/>
          <w:color w:val="005CB9"/>
        </w:rPr>
        <w:t>zorginkoop@vecozo.nl</w:t>
      </w:r>
    </w:p>
    <w:sectPr w:rsidR="00203B8A" w:rsidRPr="00791CAB" w:rsidSect="00203B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558" w:bottom="85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2650D" w14:textId="77777777" w:rsidR="00721B30" w:rsidRDefault="00721B30">
      <w:r>
        <w:separator/>
      </w:r>
    </w:p>
  </w:endnote>
  <w:endnote w:type="continuationSeparator" w:id="0">
    <w:p w14:paraId="1C6F02B8" w14:textId="77777777" w:rsidR="00721B30" w:rsidRDefault="0072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topFromText="284" w:vertAnchor="page" w:horzAnchor="margin" w:tblpY="15616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E1CD8" w14:paraId="119CAF99" w14:textId="77777777" w:rsidTr="00D263C1">
      <w:tc>
        <w:tcPr>
          <w:tcW w:w="9071" w:type="dxa"/>
          <w:shd w:val="clear" w:color="auto" w:fill="auto"/>
        </w:tcPr>
        <w:p w14:paraId="6785C327" w14:textId="77777777" w:rsidR="002E1CD8" w:rsidRDefault="002E1CD8" w:rsidP="002E1CD8">
          <w:pPr>
            <w:pStyle w:val="PaginanummerVECOZO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F35A5">
            <w:t>2</w:t>
          </w:r>
          <w:r>
            <w:fldChar w:fldCharType="end"/>
          </w:r>
          <w:r>
            <w:t xml:space="preserve"> van </w:t>
          </w:r>
          <w:fldSimple w:instr=" NUMPAGES   \* MERGEFORMAT ">
            <w:r w:rsidR="008F35A5">
              <w:t>2</w:t>
            </w:r>
          </w:fldSimple>
        </w:p>
      </w:tc>
    </w:tr>
  </w:tbl>
  <w:p w14:paraId="430940CC" w14:textId="77777777" w:rsidR="002E1CD8" w:rsidRDefault="002E1C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topFromText="284" w:vertAnchor="page" w:horzAnchor="margin" w:tblpY="15616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2E1CD8" w14:paraId="743698FC" w14:textId="77777777" w:rsidTr="00D263C1">
      <w:tc>
        <w:tcPr>
          <w:tcW w:w="9071" w:type="dxa"/>
          <w:shd w:val="clear" w:color="auto" w:fill="auto"/>
        </w:tcPr>
        <w:p w14:paraId="66F8DCAC" w14:textId="77777777" w:rsidR="002E1CD8" w:rsidRDefault="002E1CD8" w:rsidP="002E1CD8">
          <w:pPr>
            <w:pStyle w:val="PaginanummerVECOZO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3063">
            <w:t>1</w:t>
          </w:r>
          <w:r>
            <w:fldChar w:fldCharType="end"/>
          </w:r>
          <w:r>
            <w:t xml:space="preserve"> van </w:t>
          </w:r>
          <w:fldSimple w:instr=" NUMPAGES   \* MERGEFORMAT ">
            <w:r w:rsidR="00983063">
              <w:t>1</w:t>
            </w:r>
          </w:fldSimple>
        </w:p>
      </w:tc>
    </w:tr>
  </w:tbl>
  <w:p w14:paraId="6D97E7F7" w14:textId="77777777" w:rsidR="002E1CD8" w:rsidRDefault="002E1C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DCA2" w14:textId="77777777" w:rsidR="00721B30" w:rsidRDefault="00721B30">
      <w:r>
        <w:separator/>
      </w:r>
    </w:p>
  </w:footnote>
  <w:footnote w:type="continuationSeparator" w:id="0">
    <w:p w14:paraId="69F0471C" w14:textId="77777777" w:rsidR="00721B30" w:rsidRDefault="0072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24570" w14:textId="77777777" w:rsidR="00E36E60" w:rsidRDefault="00B23C57" w:rsidP="00E36E60">
    <w:pPr>
      <w:pStyle w:val="BasistekstVECOZO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DA9BAA8" wp14:editId="336A9713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91185"/>
              <wp:effectExtent l="0" t="0" r="0" b="0"/>
              <wp:wrapNone/>
              <wp:docPr id="4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7" name="Freeform 35"/>
                      <wps:cNvSpPr>
                        <a:spLocks/>
                      </wps:cNvSpPr>
                      <wps:spPr bwMode="auto">
                        <a:xfrm>
                          <a:off x="329565" y="177800"/>
                          <a:ext cx="502920" cy="107950"/>
                        </a:xfrm>
                        <a:custGeom>
                          <a:avLst/>
                          <a:gdLst>
                            <a:gd name="T0" fmla="*/ 1583 w 1583"/>
                            <a:gd name="T1" fmla="*/ 0 h 339"/>
                            <a:gd name="T2" fmla="*/ 169 w 1583"/>
                            <a:gd name="T3" fmla="*/ 0 h 339"/>
                            <a:gd name="T4" fmla="*/ 169 w 1583"/>
                            <a:gd name="T5" fmla="*/ 0 h 339"/>
                            <a:gd name="T6" fmla="*/ 0 w 1583"/>
                            <a:gd name="T7" fmla="*/ 169 h 339"/>
                            <a:gd name="T8" fmla="*/ 169 w 1583"/>
                            <a:gd name="T9" fmla="*/ 339 h 339"/>
                            <a:gd name="T10" fmla="*/ 169 w 1583"/>
                            <a:gd name="T11" fmla="*/ 339 h 339"/>
                            <a:gd name="T12" fmla="*/ 170 w 1583"/>
                            <a:gd name="T13" fmla="*/ 339 h 339"/>
                            <a:gd name="T14" fmla="*/ 170 w 1583"/>
                            <a:gd name="T15" fmla="*/ 339 h 339"/>
                            <a:gd name="T16" fmla="*/ 170 w 1583"/>
                            <a:gd name="T17" fmla="*/ 339 h 339"/>
                            <a:gd name="T18" fmla="*/ 1583 w 1583"/>
                            <a:gd name="T19" fmla="*/ 339 h 339"/>
                            <a:gd name="T20" fmla="*/ 1583 w 1583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3" h="339">
                              <a:moveTo>
                                <a:pt x="1583" y="0"/>
                              </a:move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76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8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3" y="339"/>
                                <a:pt x="1583" y="339"/>
                                <a:pt x="1583" y="339"/>
                              </a:cubicBez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6"/>
                      <wps:cNvSpPr>
                        <a:spLocks/>
                      </wps:cNvSpPr>
                      <wps:spPr bwMode="auto">
                        <a:xfrm>
                          <a:off x="779145" y="177800"/>
                          <a:ext cx="502285" cy="107950"/>
                        </a:xfrm>
                        <a:custGeom>
                          <a:avLst/>
                          <a:gdLst>
                            <a:gd name="T0" fmla="*/ 1583 w 1583"/>
                            <a:gd name="T1" fmla="*/ 0 h 339"/>
                            <a:gd name="T2" fmla="*/ 169 w 1583"/>
                            <a:gd name="T3" fmla="*/ 0 h 339"/>
                            <a:gd name="T4" fmla="*/ 169 w 1583"/>
                            <a:gd name="T5" fmla="*/ 0 h 339"/>
                            <a:gd name="T6" fmla="*/ 0 w 1583"/>
                            <a:gd name="T7" fmla="*/ 169 h 339"/>
                            <a:gd name="T8" fmla="*/ 169 w 1583"/>
                            <a:gd name="T9" fmla="*/ 339 h 339"/>
                            <a:gd name="T10" fmla="*/ 169 w 1583"/>
                            <a:gd name="T11" fmla="*/ 339 h 339"/>
                            <a:gd name="T12" fmla="*/ 170 w 1583"/>
                            <a:gd name="T13" fmla="*/ 339 h 339"/>
                            <a:gd name="T14" fmla="*/ 170 w 1583"/>
                            <a:gd name="T15" fmla="*/ 339 h 339"/>
                            <a:gd name="T16" fmla="*/ 170 w 1583"/>
                            <a:gd name="T17" fmla="*/ 339 h 339"/>
                            <a:gd name="T18" fmla="*/ 1583 w 1583"/>
                            <a:gd name="T19" fmla="*/ 339 h 339"/>
                            <a:gd name="T20" fmla="*/ 1583 w 1583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3" h="339">
                              <a:moveTo>
                                <a:pt x="1583" y="0"/>
                              </a:move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76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8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3" y="339"/>
                                <a:pt x="1583" y="339"/>
                                <a:pt x="1583" y="339"/>
                              </a:cubicBez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37"/>
                      <wps:cNvSpPr>
                        <a:spLocks/>
                      </wps:cNvSpPr>
                      <wps:spPr bwMode="auto">
                        <a:xfrm>
                          <a:off x="122809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70 w 1582"/>
                            <a:gd name="T13" fmla="*/ 339 h 339"/>
                            <a:gd name="T14" fmla="*/ 170 w 1582"/>
                            <a:gd name="T15" fmla="*/ 339 h 339"/>
                            <a:gd name="T16" fmla="*/ 170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38"/>
                      <wps:cNvSpPr>
                        <a:spLocks/>
                      </wps:cNvSpPr>
                      <wps:spPr bwMode="auto">
                        <a:xfrm>
                          <a:off x="1676400" y="177800"/>
                          <a:ext cx="504190" cy="107950"/>
                        </a:xfrm>
                        <a:custGeom>
                          <a:avLst/>
                          <a:gdLst>
                            <a:gd name="T0" fmla="*/ 173 w 1587"/>
                            <a:gd name="T1" fmla="*/ 0 h 339"/>
                            <a:gd name="T2" fmla="*/ 173 w 1587"/>
                            <a:gd name="T3" fmla="*/ 0 h 339"/>
                            <a:gd name="T4" fmla="*/ 169 w 1587"/>
                            <a:gd name="T5" fmla="*/ 0 h 339"/>
                            <a:gd name="T6" fmla="*/ 0 w 1587"/>
                            <a:gd name="T7" fmla="*/ 169 h 339"/>
                            <a:gd name="T8" fmla="*/ 169 w 1587"/>
                            <a:gd name="T9" fmla="*/ 339 h 339"/>
                            <a:gd name="T10" fmla="*/ 173 w 1587"/>
                            <a:gd name="T11" fmla="*/ 338 h 339"/>
                            <a:gd name="T12" fmla="*/ 173 w 1587"/>
                            <a:gd name="T13" fmla="*/ 339 h 339"/>
                            <a:gd name="T14" fmla="*/ 1587 w 1587"/>
                            <a:gd name="T15" fmla="*/ 339 h 339"/>
                            <a:gd name="T16" fmla="*/ 1587 w 1587"/>
                            <a:gd name="T17" fmla="*/ 0 h 339"/>
                            <a:gd name="T18" fmla="*/ 173 w 1587"/>
                            <a:gd name="T1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87" h="339">
                              <a:moveTo>
                                <a:pt x="173" y="0"/>
                              </a:move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72" y="0"/>
                                <a:pt x="171" y="0"/>
                                <a:pt x="169" y="0"/>
                              </a:cubicBezTo>
                              <a:cubicBezTo>
                                <a:pt x="76" y="0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9"/>
                                <a:pt x="169" y="339"/>
                              </a:cubicBezTo>
                              <a:cubicBezTo>
                                <a:pt x="171" y="339"/>
                                <a:pt x="172" y="338"/>
                                <a:pt x="173" y="338"/>
                              </a:cubicBezTo>
                              <a:cubicBezTo>
                                <a:pt x="173" y="339"/>
                                <a:pt x="173" y="339"/>
                                <a:pt x="173" y="339"/>
                              </a:cubicBezTo>
                              <a:cubicBezTo>
                                <a:pt x="1587" y="339"/>
                                <a:pt x="1587" y="339"/>
                                <a:pt x="1587" y="339"/>
                              </a:cubicBezTo>
                              <a:cubicBezTo>
                                <a:pt x="1587" y="0"/>
                                <a:pt x="1587" y="0"/>
                                <a:pt x="1587" y="0"/>
                              </a:cubicBez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39"/>
                      <wps:cNvSpPr>
                        <a:spLocks/>
                      </wps:cNvSpPr>
                      <wps:spPr bwMode="auto">
                        <a:xfrm>
                          <a:off x="212725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40"/>
                      <wps:cNvSpPr>
                        <a:spLocks/>
                      </wps:cNvSpPr>
                      <wps:spPr bwMode="auto">
                        <a:xfrm>
                          <a:off x="2576195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41"/>
                      <wps:cNvSpPr>
                        <a:spLocks/>
                      </wps:cNvSpPr>
                      <wps:spPr bwMode="auto">
                        <a:xfrm>
                          <a:off x="3024505" y="177800"/>
                          <a:ext cx="500380" cy="107950"/>
                        </a:xfrm>
                        <a:custGeom>
                          <a:avLst/>
                          <a:gdLst>
                            <a:gd name="T0" fmla="*/ 1576 w 1576"/>
                            <a:gd name="T1" fmla="*/ 0 h 339"/>
                            <a:gd name="T2" fmla="*/ 162 w 1576"/>
                            <a:gd name="T3" fmla="*/ 0 h 339"/>
                            <a:gd name="T4" fmla="*/ 162 w 1576"/>
                            <a:gd name="T5" fmla="*/ 1 h 339"/>
                            <a:gd name="T6" fmla="*/ 0 w 1576"/>
                            <a:gd name="T7" fmla="*/ 169 h 339"/>
                            <a:gd name="T8" fmla="*/ 162 w 1576"/>
                            <a:gd name="T9" fmla="*/ 338 h 339"/>
                            <a:gd name="T10" fmla="*/ 162 w 1576"/>
                            <a:gd name="T11" fmla="*/ 339 h 339"/>
                            <a:gd name="T12" fmla="*/ 170 w 1576"/>
                            <a:gd name="T13" fmla="*/ 339 h 339"/>
                            <a:gd name="T14" fmla="*/ 170 w 1576"/>
                            <a:gd name="T15" fmla="*/ 339 h 339"/>
                            <a:gd name="T16" fmla="*/ 170 w 1576"/>
                            <a:gd name="T17" fmla="*/ 339 h 339"/>
                            <a:gd name="T18" fmla="*/ 1576 w 1576"/>
                            <a:gd name="T19" fmla="*/ 339 h 339"/>
                            <a:gd name="T20" fmla="*/ 1576 w 157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76" h="339">
                              <a:moveTo>
                                <a:pt x="1576" y="0"/>
                              </a:move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cubicBezTo>
                                <a:pt x="162" y="1"/>
                                <a:pt x="162" y="1"/>
                                <a:pt x="162" y="1"/>
                              </a:cubicBezTo>
                              <a:cubicBezTo>
                                <a:pt x="72" y="5"/>
                                <a:pt x="0" y="78"/>
                                <a:pt x="0" y="169"/>
                              </a:cubicBezTo>
                              <a:cubicBezTo>
                                <a:pt x="0" y="260"/>
                                <a:pt x="72" y="334"/>
                                <a:pt x="162" y="338"/>
                              </a:cubicBezTo>
                              <a:cubicBezTo>
                                <a:pt x="162" y="339"/>
                                <a:pt x="162" y="339"/>
                                <a:pt x="162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76" y="339"/>
                                <a:pt x="1576" y="339"/>
                                <a:pt x="1576" y="339"/>
                              </a:cubicBezTo>
                              <a:lnTo>
                                <a:pt x="1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42"/>
                      <wps:cNvSpPr>
                        <a:spLocks/>
                      </wps:cNvSpPr>
                      <wps:spPr bwMode="auto">
                        <a:xfrm>
                          <a:off x="347218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43"/>
                      <wps:cNvSpPr>
                        <a:spLocks/>
                      </wps:cNvSpPr>
                      <wps:spPr bwMode="auto">
                        <a:xfrm>
                          <a:off x="3921125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44"/>
                      <wps:cNvSpPr>
                        <a:spLocks/>
                      </wps:cNvSpPr>
                      <wps:spPr bwMode="auto">
                        <a:xfrm>
                          <a:off x="4369435" y="177800"/>
                          <a:ext cx="503555" cy="107950"/>
                        </a:xfrm>
                        <a:custGeom>
                          <a:avLst/>
                          <a:gdLst>
                            <a:gd name="T0" fmla="*/ 173 w 1587"/>
                            <a:gd name="T1" fmla="*/ 0 h 339"/>
                            <a:gd name="T2" fmla="*/ 173 w 1587"/>
                            <a:gd name="T3" fmla="*/ 0 h 339"/>
                            <a:gd name="T4" fmla="*/ 170 w 1587"/>
                            <a:gd name="T5" fmla="*/ 0 h 339"/>
                            <a:gd name="T6" fmla="*/ 0 w 1587"/>
                            <a:gd name="T7" fmla="*/ 169 h 339"/>
                            <a:gd name="T8" fmla="*/ 170 w 1587"/>
                            <a:gd name="T9" fmla="*/ 339 h 339"/>
                            <a:gd name="T10" fmla="*/ 173 w 1587"/>
                            <a:gd name="T11" fmla="*/ 338 h 339"/>
                            <a:gd name="T12" fmla="*/ 173 w 1587"/>
                            <a:gd name="T13" fmla="*/ 339 h 339"/>
                            <a:gd name="T14" fmla="*/ 1587 w 1587"/>
                            <a:gd name="T15" fmla="*/ 339 h 339"/>
                            <a:gd name="T16" fmla="*/ 1587 w 1587"/>
                            <a:gd name="T17" fmla="*/ 0 h 339"/>
                            <a:gd name="T18" fmla="*/ 173 w 1587"/>
                            <a:gd name="T1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87" h="339">
                              <a:moveTo>
                                <a:pt x="173" y="0"/>
                              </a:move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72" y="0"/>
                                <a:pt x="171" y="0"/>
                                <a:pt x="170" y="0"/>
                              </a:cubicBezTo>
                              <a:cubicBezTo>
                                <a:pt x="76" y="0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9"/>
                                <a:pt x="170" y="339"/>
                              </a:cubicBezTo>
                              <a:cubicBezTo>
                                <a:pt x="171" y="339"/>
                                <a:pt x="172" y="338"/>
                                <a:pt x="173" y="338"/>
                              </a:cubicBezTo>
                              <a:cubicBezTo>
                                <a:pt x="173" y="339"/>
                                <a:pt x="173" y="339"/>
                                <a:pt x="173" y="339"/>
                              </a:cubicBezTo>
                              <a:cubicBezTo>
                                <a:pt x="1587" y="339"/>
                                <a:pt x="1587" y="339"/>
                                <a:pt x="1587" y="339"/>
                              </a:cubicBezTo>
                              <a:cubicBezTo>
                                <a:pt x="1587" y="0"/>
                                <a:pt x="1587" y="0"/>
                                <a:pt x="1587" y="0"/>
                              </a:cubicBez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5"/>
                      <wps:cNvSpPr>
                        <a:spLocks/>
                      </wps:cNvSpPr>
                      <wps:spPr bwMode="auto">
                        <a:xfrm>
                          <a:off x="4820285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6"/>
                      <wps:cNvSpPr>
                        <a:spLocks/>
                      </wps:cNvSpPr>
                      <wps:spPr bwMode="auto">
                        <a:xfrm>
                          <a:off x="526923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Oval 47"/>
                      <wps:cNvSpPr>
                        <a:spLocks noChangeArrowheads="1"/>
                      </wps:cNvSpPr>
                      <wps:spPr bwMode="auto">
                        <a:xfrm>
                          <a:off x="5717540" y="17780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8"/>
                      <wps:cNvSpPr>
                        <a:spLocks/>
                      </wps:cNvSpPr>
                      <wps:spPr bwMode="auto">
                        <a:xfrm>
                          <a:off x="5720715" y="177800"/>
                          <a:ext cx="504190" cy="107950"/>
                        </a:xfrm>
                        <a:custGeom>
                          <a:avLst/>
                          <a:gdLst>
                            <a:gd name="T0" fmla="*/ 173 w 1587"/>
                            <a:gd name="T1" fmla="*/ 0 h 339"/>
                            <a:gd name="T2" fmla="*/ 173 w 1587"/>
                            <a:gd name="T3" fmla="*/ 0 h 339"/>
                            <a:gd name="T4" fmla="*/ 169 w 1587"/>
                            <a:gd name="T5" fmla="*/ 0 h 339"/>
                            <a:gd name="T6" fmla="*/ 0 w 1587"/>
                            <a:gd name="T7" fmla="*/ 169 h 339"/>
                            <a:gd name="T8" fmla="*/ 169 w 1587"/>
                            <a:gd name="T9" fmla="*/ 339 h 339"/>
                            <a:gd name="T10" fmla="*/ 173 w 1587"/>
                            <a:gd name="T11" fmla="*/ 338 h 339"/>
                            <a:gd name="T12" fmla="*/ 173 w 1587"/>
                            <a:gd name="T13" fmla="*/ 339 h 339"/>
                            <a:gd name="T14" fmla="*/ 1587 w 1587"/>
                            <a:gd name="T15" fmla="*/ 339 h 339"/>
                            <a:gd name="T16" fmla="*/ 1587 w 1587"/>
                            <a:gd name="T17" fmla="*/ 0 h 339"/>
                            <a:gd name="T18" fmla="*/ 173 w 1587"/>
                            <a:gd name="T1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87" h="339">
                              <a:moveTo>
                                <a:pt x="173" y="0"/>
                              </a:move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72" y="0"/>
                                <a:pt x="170" y="0"/>
                                <a:pt x="169" y="0"/>
                              </a:cubicBezTo>
                              <a:cubicBezTo>
                                <a:pt x="76" y="0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9"/>
                                <a:pt x="169" y="339"/>
                              </a:cubicBezTo>
                              <a:cubicBezTo>
                                <a:pt x="170" y="339"/>
                                <a:pt x="172" y="338"/>
                                <a:pt x="173" y="338"/>
                              </a:cubicBezTo>
                              <a:cubicBezTo>
                                <a:pt x="173" y="339"/>
                                <a:pt x="173" y="339"/>
                                <a:pt x="173" y="339"/>
                              </a:cubicBezTo>
                              <a:cubicBezTo>
                                <a:pt x="1587" y="339"/>
                                <a:pt x="1587" y="339"/>
                                <a:pt x="1587" y="339"/>
                              </a:cubicBezTo>
                              <a:cubicBezTo>
                                <a:pt x="1587" y="0"/>
                                <a:pt x="1587" y="0"/>
                                <a:pt x="1587" y="0"/>
                              </a:cubicBez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9"/>
                      <wps:cNvSpPr>
                        <a:spLocks/>
                      </wps:cNvSpPr>
                      <wps:spPr bwMode="auto">
                        <a:xfrm>
                          <a:off x="6171565" y="177800"/>
                          <a:ext cx="502285" cy="107950"/>
                        </a:xfrm>
                        <a:custGeom>
                          <a:avLst/>
                          <a:gdLst>
                            <a:gd name="T0" fmla="*/ 1583 w 1583"/>
                            <a:gd name="T1" fmla="*/ 0 h 339"/>
                            <a:gd name="T2" fmla="*/ 169 w 1583"/>
                            <a:gd name="T3" fmla="*/ 0 h 339"/>
                            <a:gd name="T4" fmla="*/ 169 w 1583"/>
                            <a:gd name="T5" fmla="*/ 0 h 339"/>
                            <a:gd name="T6" fmla="*/ 0 w 1583"/>
                            <a:gd name="T7" fmla="*/ 169 h 339"/>
                            <a:gd name="T8" fmla="*/ 169 w 1583"/>
                            <a:gd name="T9" fmla="*/ 339 h 339"/>
                            <a:gd name="T10" fmla="*/ 169 w 1583"/>
                            <a:gd name="T11" fmla="*/ 339 h 339"/>
                            <a:gd name="T12" fmla="*/ 170 w 1583"/>
                            <a:gd name="T13" fmla="*/ 339 h 339"/>
                            <a:gd name="T14" fmla="*/ 170 w 1583"/>
                            <a:gd name="T15" fmla="*/ 339 h 339"/>
                            <a:gd name="T16" fmla="*/ 170 w 1583"/>
                            <a:gd name="T17" fmla="*/ 339 h 339"/>
                            <a:gd name="T18" fmla="*/ 1583 w 1583"/>
                            <a:gd name="T19" fmla="*/ 339 h 339"/>
                            <a:gd name="T20" fmla="*/ 1583 w 1583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3" h="339">
                              <a:moveTo>
                                <a:pt x="1583" y="0"/>
                              </a:move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76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8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3" y="339"/>
                                <a:pt x="1583" y="339"/>
                                <a:pt x="1583" y="339"/>
                              </a:cubicBez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0"/>
                      <wps:cNvSpPr>
                        <a:spLocks/>
                      </wps:cNvSpPr>
                      <wps:spPr bwMode="auto">
                        <a:xfrm>
                          <a:off x="6620510" y="177800"/>
                          <a:ext cx="556260" cy="107950"/>
                        </a:xfrm>
                        <a:custGeom>
                          <a:avLst/>
                          <a:gdLst>
                            <a:gd name="T0" fmla="*/ 1582 w 1752"/>
                            <a:gd name="T1" fmla="*/ 0 h 339"/>
                            <a:gd name="T2" fmla="*/ 1582 w 1752"/>
                            <a:gd name="T3" fmla="*/ 0 h 339"/>
                            <a:gd name="T4" fmla="*/ 1582 w 1752"/>
                            <a:gd name="T5" fmla="*/ 0 h 339"/>
                            <a:gd name="T6" fmla="*/ 168 w 1752"/>
                            <a:gd name="T7" fmla="*/ 0 h 339"/>
                            <a:gd name="T8" fmla="*/ 168 w 1752"/>
                            <a:gd name="T9" fmla="*/ 0 h 339"/>
                            <a:gd name="T10" fmla="*/ 0 w 1752"/>
                            <a:gd name="T11" fmla="*/ 169 h 339"/>
                            <a:gd name="T12" fmla="*/ 168 w 1752"/>
                            <a:gd name="T13" fmla="*/ 339 h 339"/>
                            <a:gd name="T14" fmla="*/ 168 w 1752"/>
                            <a:gd name="T15" fmla="*/ 339 h 339"/>
                            <a:gd name="T16" fmla="*/ 170 w 1752"/>
                            <a:gd name="T17" fmla="*/ 339 h 339"/>
                            <a:gd name="T18" fmla="*/ 170 w 1752"/>
                            <a:gd name="T19" fmla="*/ 339 h 339"/>
                            <a:gd name="T20" fmla="*/ 170 w 1752"/>
                            <a:gd name="T21" fmla="*/ 339 h 339"/>
                            <a:gd name="T22" fmla="*/ 1582 w 1752"/>
                            <a:gd name="T23" fmla="*/ 339 h 339"/>
                            <a:gd name="T24" fmla="*/ 1582 w 1752"/>
                            <a:gd name="T25" fmla="*/ 339 h 339"/>
                            <a:gd name="T26" fmla="*/ 1752 w 1752"/>
                            <a:gd name="T27" fmla="*/ 169 h 339"/>
                            <a:gd name="T28" fmla="*/ 1582 w 1752"/>
                            <a:gd name="T2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52" h="339">
                              <a:moveTo>
                                <a:pt x="1582" y="0"/>
                              </a:moveTo>
                              <a:cubicBezTo>
                                <a:pt x="1582" y="0"/>
                                <a:pt x="1582" y="0"/>
                                <a:pt x="1582" y="0"/>
                              </a:cubicBezTo>
                              <a:cubicBezTo>
                                <a:pt x="1582" y="0"/>
                                <a:pt x="1582" y="0"/>
                                <a:pt x="1582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cubicBezTo>
                                <a:pt x="1676" y="339"/>
                                <a:pt x="1752" y="263"/>
                                <a:pt x="1752" y="169"/>
                              </a:cubicBezTo>
                              <a:cubicBezTo>
                                <a:pt x="1752" y="76"/>
                                <a:pt x="1676" y="0"/>
                                <a:pt x="15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C3FB2F" id="TeVerwijderenShape_1" o:spid="_x0000_s1026" editas="canvas" style="position:absolute;margin-left:0;margin-top:0;width:595.3pt;height:46.55pt;z-index:-251657216;mso-position-horizontal-relative:page;mso-position-vertical:bottom;mso-position-vertical-relative:page" coordsize="75603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911;visibility:visible;mso-wrap-style:square">
                <v:fill o:detectmouseclick="t"/>
                <v:path o:connecttype="none"/>
              </v:shape>
              <v:shape id="Freeform 35" o:spid="_x0000_s1028" style="position:absolute;left:3295;top:1778;width:5029;height:1079;visibility:visible;mso-wrap-style:square;v-text-anchor:top" coordsize="158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" path="m1583,c169,,169,,169,v,,,,,c76,1,,76,,169v,94,76,169,169,170c169,339,169,339,169,339v1,,1,,1,c170,339,170,339,170,339v,,,,,c1583,339,1583,339,1583,339l1583,xe" fillcolor="#3e8ede" stroked="f">
                <v:path arrowok="t" o:connecttype="custom" o:connectlocs="502920,0;53691,0;53691,0;0,53816;53691,107950;53691,107950;54009,107950;54009,107950;54009,107950;502920,107950;502920,0" o:connectangles="0,0,0,0,0,0,0,0,0,0,0"/>
              </v:shape>
              <v:shape id="Freeform 36" o:spid="_x0000_s1029" style="position:absolute;left:7791;top:1778;width:5023;height:1079;visibility:visible;mso-wrap-style:square;v-text-anchor:top" coordsize="158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" path="m1583,c169,,169,,169,v,,,,,c76,1,,76,,169v,94,76,169,169,170c169,339,169,339,169,339v1,,1,,1,c170,339,170,339,170,339v,,,,,c1583,339,1583,339,1583,339l1583,xe" fillcolor="#d18f00" stroked="f">
                <v:path arrowok="t" o:connecttype="custom" o:connectlocs="502285,0;53624,0;53624,0;0,53816;53624,107950;53624,107950;53941,107950;53941,107950;53941,107950;502285,107950;502285,0" o:connectangles="0,0,0,0,0,0,0,0,0,0,0"/>
              </v:shape>
              <v:shape id="Freeform 37" o:spid="_x0000_s1030" style="position:absolute;left:12280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" path="m1582,c168,,168,,168,v,,,,,c75,1,,76,,169v,94,75,169,168,170c168,339,168,339,168,339v2,,2,,2,c170,339,170,339,170,339v,,,,,c1582,339,1582,339,1582,339l1582,xe" fillcolor="#005cb9" stroked="f">
                <v:path arrowok="t" o:connecttype="custom" o:connectlocs="502285,0;53340,0;53340,0;0,53816;53340,107950;53340,107950;53975,107950;53975,107950;53975,107950;502285,107950;502285,0" o:connectangles="0,0,0,0,0,0,0,0,0,0,0"/>
              </v:shape>
              <v:shape id="Freeform 38" o:spid="_x0000_s1031" style="position:absolute;left:16764;top:1778;width:5041;height:1079;visibility:visible;mso-wrap-style:square;v-text-anchor:top" coordsize="15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" path="m173,v,,,,,c172,,171,,169,,76,,,76,,169v,94,76,170,169,170c171,339,172,338,173,338v,1,,1,,1c1587,339,1587,339,1587,339,1587,,1587,,1587,l173,xe" fillcolor="#3e8ede" stroked="f">
                <v:path arrowok="t" o:connecttype="custom" o:connectlocs="54962,0;54962,0;53691,0;0,53816;53691,107950;54962,107632;54962,107950;504190,107950;504190,0;54962,0" o:connectangles="0,0,0,0,0,0,0,0,0,0"/>
              </v:shape>
              <v:shape id="Freeform 39" o:spid="_x0000_s1032" style="position:absolute;left:21272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" path="m1582,c168,,168,,168,v,,,,,c75,1,,76,,169v,94,75,169,168,170c168,339,168,339,168,339v1,,1,,1,c169,339,169,339,169,339v,,,,,c1582,339,1582,339,1582,339l1582,xe" fillcolor="#d18f00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0" o:spid="_x0000_s1033" style="position:absolute;left:25761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" path="m1582,c168,,168,,168,v,,,,,c75,1,,76,,169v,94,75,169,168,170c168,339,168,339,168,339v1,,1,,1,c169,339,169,339,169,339v,,,,,c1582,339,1582,339,1582,339l1582,xe" fillcolor="#005cb9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1" o:spid="_x0000_s1034" style="position:absolute;left:30245;top:1778;width:5003;height:1079;visibility:visible;mso-wrap-style:square;v-text-anchor:top" coordsize="157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" path="m1576,c162,,162,,162,v,1,,1,,1c72,5,,78,,169v,91,72,165,162,169c162,339,162,339,162,339v8,,8,,8,c170,339,170,339,170,339v,,,,,c1576,339,1576,339,1576,339l1576,xe" fillcolor="#3e8ede" stroked="f">
                <v:path arrowok="t" o:connecttype="custom" o:connectlocs="500380,0;51435,0;51435,318;0,53816;51435,107632;51435,107950;53975,107950;53975,107950;53975,107950;500380,107950;500380,0" o:connectangles="0,0,0,0,0,0,0,0,0,0,0"/>
              </v:shape>
              <v:shape id="Freeform 42" o:spid="_x0000_s1035" style="position:absolute;left:34721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" path="m1582,c168,,168,,168,v,,,,,c75,1,,76,,169v,94,75,169,168,170c168,339,168,339,168,339v1,,1,,1,c169,339,169,339,169,339v,,,,,c1582,339,1582,339,1582,339l1582,xe" fillcolor="#d18f00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3" o:spid="_x0000_s1036" style="position:absolute;left:39211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" path="m1582,c168,,168,,168,v,,,,,c75,1,,76,,169v,94,75,169,168,170c168,339,168,339,168,339v1,,1,,1,c169,339,169,339,169,339v,,,,,c1582,339,1582,339,1582,339l1582,xe" fillcolor="#005cb9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4" o:spid="_x0000_s1037" style="position:absolute;left:43694;top:1778;width:5035;height:1079;visibility:visible;mso-wrap-style:square;v-text-anchor:top" coordsize="15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" path="m173,v,,,,,c172,,171,,170,,76,,,76,,169v,94,76,170,170,170c171,339,172,338,173,338v,1,,1,,1c1587,339,1587,339,1587,339,1587,,1587,,1587,l173,xe" fillcolor="#3e8ede" stroked="f">
                <v:path arrowok="t" o:connecttype="custom" o:connectlocs="54893,0;54893,0;53941,0;0,53816;53941,107950;54893,107632;54893,107950;503555,107950;503555,0;54893,0" o:connectangles="0,0,0,0,0,0,0,0,0,0"/>
              </v:shape>
              <v:shape id="Freeform 45" o:spid="_x0000_s1038" style="position:absolute;left:48202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" path="m1582,c168,,168,,168,v,,,,,c75,1,,76,,169v,94,75,169,168,170c168,339,168,339,168,339v1,,1,,1,c169,339,169,339,169,339v,,,,,c1582,339,1582,339,1582,339l1582,xe" fillcolor="#d18f00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6" o:spid="_x0000_s1039" style="position:absolute;left:52692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" path="m1582,c168,,168,,168,v,,,,,c75,1,,76,,169v,94,75,169,168,170c168,339,168,339,168,339v1,,1,,1,c169,339,169,339,169,339v,,,,,c1582,339,1582,339,1582,339l1582,xe" fillcolor="#005cb9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oval id="Oval 47" o:spid="_x0000_s1040" style="position:absolute;left:57175;top:1778;width:1073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" fillcolor="#005cb9" stroked="f"/>
              <v:shape id="Freeform 48" o:spid="_x0000_s1041" style="position:absolute;left:57207;top:1778;width:5042;height:1079;visibility:visible;mso-wrap-style:square;v-text-anchor:top" coordsize="15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" path="m173,v,,,,,c172,,170,,169,,76,,,76,,169v,94,76,170,169,170c170,339,172,338,173,338v,1,,1,,1c1587,339,1587,339,1587,339,1587,,1587,,1587,l173,xe" fillcolor="#3e8ede" stroked="f">
                <v:path arrowok="t" o:connecttype="custom" o:connectlocs="54962,0;54962,0;53691,0;0,53816;53691,107950;54962,107632;54962,107950;504190,107950;504190,0;54962,0" o:connectangles="0,0,0,0,0,0,0,0,0,0"/>
              </v:shape>
              <v:shape id="Freeform 49" o:spid="_x0000_s1042" style="position:absolute;left:61715;top:1778;width:5023;height:1079;visibility:visible;mso-wrap-style:square;v-text-anchor:top" coordsize="158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" path="m1583,c169,,169,,169,v,,,,,c76,1,,76,,169v,94,76,169,169,170c169,339,169,339,169,339v1,,1,,1,c170,339,170,339,170,339v,,,,,c1583,339,1583,339,1583,339l1583,xe" fillcolor="#d18f00" stroked="f">
                <v:path arrowok="t" o:connecttype="custom" o:connectlocs="502285,0;53624,0;53624,0;0,53816;53624,107950;53624,107950;53941,107950;53941,107950;53941,107950;502285,107950;502285,0" o:connectangles="0,0,0,0,0,0,0,0,0,0,0"/>
              </v:shape>
              <v:shape id="Freeform 50" o:spid="_x0000_s1043" style="position:absolute;left:66205;top:1778;width:5562;height:1079;visibility:visible;mso-wrap-style:square;v-text-anchor:top" coordsize="175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" path="m1582,v,,,,,c1582,,1582,,1582,,168,,168,,168,v,,,,,c75,1,,76,,169v,94,75,169,168,170c168,339,168,339,168,339v2,,2,,2,c170,339,170,339,170,339v,,,,,c1582,339,1582,339,1582,339v,,,,,c1676,339,1752,263,1752,169,1752,76,1676,,1582,xe" fillcolor="#005cb9" stroked="f">
                <v:path arrowok="t" o:connecttype="custom" o:connectlocs="502285,0;502285,0;502285,0;53340,0;53340,0;0,53816;53340,107950;53340,107950;53975,107950;53975,107950;53975,107950;502285,107950;502285,107950;556260,53816;502285,0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D111" w14:textId="77777777" w:rsidR="00E36E60" w:rsidRDefault="00B23C57" w:rsidP="00E36E60">
    <w:pPr>
      <w:pStyle w:val="BasistekstVECOZO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1" allowOverlap="1" wp14:anchorId="1B3277CA" wp14:editId="7A2A4996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91185"/>
              <wp:effectExtent l="0" t="0" r="0" b="0"/>
              <wp:wrapNone/>
              <wp:docPr id="5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0" name="Freeform 35"/>
                      <wps:cNvSpPr>
                        <a:spLocks/>
                      </wps:cNvSpPr>
                      <wps:spPr bwMode="auto">
                        <a:xfrm>
                          <a:off x="329565" y="177800"/>
                          <a:ext cx="502920" cy="107950"/>
                        </a:xfrm>
                        <a:custGeom>
                          <a:avLst/>
                          <a:gdLst>
                            <a:gd name="T0" fmla="*/ 1583 w 1583"/>
                            <a:gd name="T1" fmla="*/ 0 h 339"/>
                            <a:gd name="T2" fmla="*/ 169 w 1583"/>
                            <a:gd name="T3" fmla="*/ 0 h 339"/>
                            <a:gd name="T4" fmla="*/ 169 w 1583"/>
                            <a:gd name="T5" fmla="*/ 0 h 339"/>
                            <a:gd name="T6" fmla="*/ 0 w 1583"/>
                            <a:gd name="T7" fmla="*/ 169 h 339"/>
                            <a:gd name="T8" fmla="*/ 169 w 1583"/>
                            <a:gd name="T9" fmla="*/ 339 h 339"/>
                            <a:gd name="T10" fmla="*/ 169 w 1583"/>
                            <a:gd name="T11" fmla="*/ 339 h 339"/>
                            <a:gd name="T12" fmla="*/ 170 w 1583"/>
                            <a:gd name="T13" fmla="*/ 339 h 339"/>
                            <a:gd name="T14" fmla="*/ 170 w 1583"/>
                            <a:gd name="T15" fmla="*/ 339 h 339"/>
                            <a:gd name="T16" fmla="*/ 170 w 1583"/>
                            <a:gd name="T17" fmla="*/ 339 h 339"/>
                            <a:gd name="T18" fmla="*/ 1583 w 1583"/>
                            <a:gd name="T19" fmla="*/ 339 h 339"/>
                            <a:gd name="T20" fmla="*/ 1583 w 1583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3" h="339">
                              <a:moveTo>
                                <a:pt x="1583" y="0"/>
                              </a:move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76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8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3" y="339"/>
                                <a:pt x="1583" y="339"/>
                                <a:pt x="1583" y="339"/>
                              </a:cubicBez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6"/>
                      <wps:cNvSpPr>
                        <a:spLocks/>
                      </wps:cNvSpPr>
                      <wps:spPr bwMode="auto">
                        <a:xfrm>
                          <a:off x="779145" y="177800"/>
                          <a:ext cx="502285" cy="107950"/>
                        </a:xfrm>
                        <a:custGeom>
                          <a:avLst/>
                          <a:gdLst>
                            <a:gd name="T0" fmla="*/ 1583 w 1583"/>
                            <a:gd name="T1" fmla="*/ 0 h 339"/>
                            <a:gd name="T2" fmla="*/ 169 w 1583"/>
                            <a:gd name="T3" fmla="*/ 0 h 339"/>
                            <a:gd name="T4" fmla="*/ 169 w 1583"/>
                            <a:gd name="T5" fmla="*/ 0 h 339"/>
                            <a:gd name="T6" fmla="*/ 0 w 1583"/>
                            <a:gd name="T7" fmla="*/ 169 h 339"/>
                            <a:gd name="T8" fmla="*/ 169 w 1583"/>
                            <a:gd name="T9" fmla="*/ 339 h 339"/>
                            <a:gd name="T10" fmla="*/ 169 w 1583"/>
                            <a:gd name="T11" fmla="*/ 339 h 339"/>
                            <a:gd name="T12" fmla="*/ 170 w 1583"/>
                            <a:gd name="T13" fmla="*/ 339 h 339"/>
                            <a:gd name="T14" fmla="*/ 170 w 1583"/>
                            <a:gd name="T15" fmla="*/ 339 h 339"/>
                            <a:gd name="T16" fmla="*/ 170 w 1583"/>
                            <a:gd name="T17" fmla="*/ 339 h 339"/>
                            <a:gd name="T18" fmla="*/ 1583 w 1583"/>
                            <a:gd name="T19" fmla="*/ 339 h 339"/>
                            <a:gd name="T20" fmla="*/ 1583 w 1583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3" h="339">
                              <a:moveTo>
                                <a:pt x="1583" y="0"/>
                              </a:move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76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8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3" y="339"/>
                                <a:pt x="1583" y="339"/>
                                <a:pt x="1583" y="339"/>
                              </a:cubicBez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7"/>
                      <wps:cNvSpPr>
                        <a:spLocks/>
                      </wps:cNvSpPr>
                      <wps:spPr bwMode="auto">
                        <a:xfrm>
                          <a:off x="122809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70 w 1582"/>
                            <a:gd name="T13" fmla="*/ 339 h 339"/>
                            <a:gd name="T14" fmla="*/ 170 w 1582"/>
                            <a:gd name="T15" fmla="*/ 339 h 339"/>
                            <a:gd name="T16" fmla="*/ 170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38"/>
                      <wps:cNvSpPr>
                        <a:spLocks/>
                      </wps:cNvSpPr>
                      <wps:spPr bwMode="auto">
                        <a:xfrm>
                          <a:off x="1676400" y="177800"/>
                          <a:ext cx="504190" cy="107950"/>
                        </a:xfrm>
                        <a:custGeom>
                          <a:avLst/>
                          <a:gdLst>
                            <a:gd name="T0" fmla="*/ 173 w 1587"/>
                            <a:gd name="T1" fmla="*/ 0 h 339"/>
                            <a:gd name="T2" fmla="*/ 173 w 1587"/>
                            <a:gd name="T3" fmla="*/ 0 h 339"/>
                            <a:gd name="T4" fmla="*/ 169 w 1587"/>
                            <a:gd name="T5" fmla="*/ 0 h 339"/>
                            <a:gd name="T6" fmla="*/ 0 w 1587"/>
                            <a:gd name="T7" fmla="*/ 169 h 339"/>
                            <a:gd name="T8" fmla="*/ 169 w 1587"/>
                            <a:gd name="T9" fmla="*/ 339 h 339"/>
                            <a:gd name="T10" fmla="*/ 173 w 1587"/>
                            <a:gd name="T11" fmla="*/ 338 h 339"/>
                            <a:gd name="T12" fmla="*/ 173 w 1587"/>
                            <a:gd name="T13" fmla="*/ 339 h 339"/>
                            <a:gd name="T14" fmla="*/ 1587 w 1587"/>
                            <a:gd name="T15" fmla="*/ 339 h 339"/>
                            <a:gd name="T16" fmla="*/ 1587 w 1587"/>
                            <a:gd name="T17" fmla="*/ 0 h 339"/>
                            <a:gd name="T18" fmla="*/ 173 w 1587"/>
                            <a:gd name="T1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87" h="339">
                              <a:moveTo>
                                <a:pt x="173" y="0"/>
                              </a:move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72" y="0"/>
                                <a:pt x="171" y="0"/>
                                <a:pt x="169" y="0"/>
                              </a:cubicBezTo>
                              <a:cubicBezTo>
                                <a:pt x="76" y="0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9"/>
                                <a:pt x="169" y="339"/>
                              </a:cubicBezTo>
                              <a:cubicBezTo>
                                <a:pt x="171" y="339"/>
                                <a:pt x="172" y="338"/>
                                <a:pt x="173" y="338"/>
                              </a:cubicBezTo>
                              <a:cubicBezTo>
                                <a:pt x="173" y="339"/>
                                <a:pt x="173" y="339"/>
                                <a:pt x="173" y="339"/>
                              </a:cubicBezTo>
                              <a:cubicBezTo>
                                <a:pt x="1587" y="339"/>
                                <a:pt x="1587" y="339"/>
                                <a:pt x="1587" y="339"/>
                              </a:cubicBezTo>
                              <a:cubicBezTo>
                                <a:pt x="1587" y="0"/>
                                <a:pt x="1587" y="0"/>
                                <a:pt x="1587" y="0"/>
                              </a:cubicBez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9"/>
                      <wps:cNvSpPr>
                        <a:spLocks/>
                      </wps:cNvSpPr>
                      <wps:spPr bwMode="auto">
                        <a:xfrm>
                          <a:off x="212725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0"/>
                      <wps:cNvSpPr>
                        <a:spLocks/>
                      </wps:cNvSpPr>
                      <wps:spPr bwMode="auto">
                        <a:xfrm>
                          <a:off x="2576195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1"/>
                      <wps:cNvSpPr>
                        <a:spLocks/>
                      </wps:cNvSpPr>
                      <wps:spPr bwMode="auto">
                        <a:xfrm>
                          <a:off x="3024505" y="177800"/>
                          <a:ext cx="500380" cy="107950"/>
                        </a:xfrm>
                        <a:custGeom>
                          <a:avLst/>
                          <a:gdLst>
                            <a:gd name="T0" fmla="*/ 1576 w 1576"/>
                            <a:gd name="T1" fmla="*/ 0 h 339"/>
                            <a:gd name="T2" fmla="*/ 162 w 1576"/>
                            <a:gd name="T3" fmla="*/ 0 h 339"/>
                            <a:gd name="T4" fmla="*/ 162 w 1576"/>
                            <a:gd name="T5" fmla="*/ 1 h 339"/>
                            <a:gd name="T6" fmla="*/ 0 w 1576"/>
                            <a:gd name="T7" fmla="*/ 169 h 339"/>
                            <a:gd name="T8" fmla="*/ 162 w 1576"/>
                            <a:gd name="T9" fmla="*/ 338 h 339"/>
                            <a:gd name="T10" fmla="*/ 162 w 1576"/>
                            <a:gd name="T11" fmla="*/ 339 h 339"/>
                            <a:gd name="T12" fmla="*/ 170 w 1576"/>
                            <a:gd name="T13" fmla="*/ 339 h 339"/>
                            <a:gd name="T14" fmla="*/ 170 w 1576"/>
                            <a:gd name="T15" fmla="*/ 339 h 339"/>
                            <a:gd name="T16" fmla="*/ 170 w 1576"/>
                            <a:gd name="T17" fmla="*/ 339 h 339"/>
                            <a:gd name="T18" fmla="*/ 1576 w 1576"/>
                            <a:gd name="T19" fmla="*/ 339 h 339"/>
                            <a:gd name="T20" fmla="*/ 1576 w 157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76" h="339">
                              <a:moveTo>
                                <a:pt x="1576" y="0"/>
                              </a:moveTo>
                              <a:cubicBezTo>
                                <a:pt x="162" y="0"/>
                                <a:pt x="162" y="0"/>
                                <a:pt x="162" y="0"/>
                              </a:cubicBezTo>
                              <a:cubicBezTo>
                                <a:pt x="162" y="1"/>
                                <a:pt x="162" y="1"/>
                                <a:pt x="162" y="1"/>
                              </a:cubicBezTo>
                              <a:cubicBezTo>
                                <a:pt x="72" y="5"/>
                                <a:pt x="0" y="78"/>
                                <a:pt x="0" y="169"/>
                              </a:cubicBezTo>
                              <a:cubicBezTo>
                                <a:pt x="0" y="260"/>
                                <a:pt x="72" y="334"/>
                                <a:pt x="162" y="338"/>
                              </a:cubicBezTo>
                              <a:cubicBezTo>
                                <a:pt x="162" y="339"/>
                                <a:pt x="162" y="339"/>
                                <a:pt x="162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76" y="339"/>
                                <a:pt x="1576" y="339"/>
                                <a:pt x="1576" y="339"/>
                              </a:cubicBezTo>
                              <a:lnTo>
                                <a:pt x="1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2"/>
                      <wps:cNvSpPr>
                        <a:spLocks/>
                      </wps:cNvSpPr>
                      <wps:spPr bwMode="auto">
                        <a:xfrm>
                          <a:off x="347218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3"/>
                      <wps:cNvSpPr>
                        <a:spLocks/>
                      </wps:cNvSpPr>
                      <wps:spPr bwMode="auto">
                        <a:xfrm>
                          <a:off x="3921125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4"/>
                      <wps:cNvSpPr>
                        <a:spLocks/>
                      </wps:cNvSpPr>
                      <wps:spPr bwMode="auto">
                        <a:xfrm>
                          <a:off x="4369435" y="177800"/>
                          <a:ext cx="503555" cy="107950"/>
                        </a:xfrm>
                        <a:custGeom>
                          <a:avLst/>
                          <a:gdLst>
                            <a:gd name="T0" fmla="*/ 173 w 1587"/>
                            <a:gd name="T1" fmla="*/ 0 h 339"/>
                            <a:gd name="T2" fmla="*/ 173 w 1587"/>
                            <a:gd name="T3" fmla="*/ 0 h 339"/>
                            <a:gd name="T4" fmla="*/ 170 w 1587"/>
                            <a:gd name="T5" fmla="*/ 0 h 339"/>
                            <a:gd name="T6" fmla="*/ 0 w 1587"/>
                            <a:gd name="T7" fmla="*/ 169 h 339"/>
                            <a:gd name="T8" fmla="*/ 170 w 1587"/>
                            <a:gd name="T9" fmla="*/ 339 h 339"/>
                            <a:gd name="T10" fmla="*/ 173 w 1587"/>
                            <a:gd name="T11" fmla="*/ 338 h 339"/>
                            <a:gd name="T12" fmla="*/ 173 w 1587"/>
                            <a:gd name="T13" fmla="*/ 339 h 339"/>
                            <a:gd name="T14" fmla="*/ 1587 w 1587"/>
                            <a:gd name="T15" fmla="*/ 339 h 339"/>
                            <a:gd name="T16" fmla="*/ 1587 w 1587"/>
                            <a:gd name="T17" fmla="*/ 0 h 339"/>
                            <a:gd name="T18" fmla="*/ 173 w 1587"/>
                            <a:gd name="T1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87" h="339">
                              <a:moveTo>
                                <a:pt x="173" y="0"/>
                              </a:move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72" y="0"/>
                                <a:pt x="171" y="0"/>
                                <a:pt x="170" y="0"/>
                              </a:cubicBezTo>
                              <a:cubicBezTo>
                                <a:pt x="76" y="0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9"/>
                                <a:pt x="170" y="339"/>
                              </a:cubicBezTo>
                              <a:cubicBezTo>
                                <a:pt x="171" y="339"/>
                                <a:pt x="172" y="338"/>
                                <a:pt x="173" y="338"/>
                              </a:cubicBezTo>
                              <a:cubicBezTo>
                                <a:pt x="173" y="339"/>
                                <a:pt x="173" y="339"/>
                                <a:pt x="173" y="339"/>
                              </a:cubicBezTo>
                              <a:cubicBezTo>
                                <a:pt x="1587" y="339"/>
                                <a:pt x="1587" y="339"/>
                                <a:pt x="1587" y="339"/>
                              </a:cubicBezTo>
                              <a:cubicBezTo>
                                <a:pt x="1587" y="0"/>
                                <a:pt x="1587" y="0"/>
                                <a:pt x="1587" y="0"/>
                              </a:cubicBez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5"/>
                      <wps:cNvSpPr>
                        <a:spLocks/>
                      </wps:cNvSpPr>
                      <wps:spPr bwMode="auto">
                        <a:xfrm>
                          <a:off x="4820285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6"/>
                      <wps:cNvSpPr>
                        <a:spLocks/>
                      </wps:cNvSpPr>
                      <wps:spPr bwMode="auto">
                        <a:xfrm>
                          <a:off x="5269230" y="177800"/>
                          <a:ext cx="502285" cy="107950"/>
                        </a:xfrm>
                        <a:custGeom>
                          <a:avLst/>
                          <a:gdLst>
                            <a:gd name="T0" fmla="*/ 1582 w 1582"/>
                            <a:gd name="T1" fmla="*/ 0 h 339"/>
                            <a:gd name="T2" fmla="*/ 168 w 1582"/>
                            <a:gd name="T3" fmla="*/ 0 h 339"/>
                            <a:gd name="T4" fmla="*/ 168 w 1582"/>
                            <a:gd name="T5" fmla="*/ 0 h 339"/>
                            <a:gd name="T6" fmla="*/ 0 w 1582"/>
                            <a:gd name="T7" fmla="*/ 169 h 339"/>
                            <a:gd name="T8" fmla="*/ 168 w 1582"/>
                            <a:gd name="T9" fmla="*/ 339 h 339"/>
                            <a:gd name="T10" fmla="*/ 168 w 1582"/>
                            <a:gd name="T11" fmla="*/ 339 h 339"/>
                            <a:gd name="T12" fmla="*/ 169 w 1582"/>
                            <a:gd name="T13" fmla="*/ 339 h 339"/>
                            <a:gd name="T14" fmla="*/ 169 w 1582"/>
                            <a:gd name="T15" fmla="*/ 339 h 339"/>
                            <a:gd name="T16" fmla="*/ 169 w 1582"/>
                            <a:gd name="T17" fmla="*/ 339 h 339"/>
                            <a:gd name="T18" fmla="*/ 1582 w 1582"/>
                            <a:gd name="T19" fmla="*/ 339 h 339"/>
                            <a:gd name="T20" fmla="*/ 1582 w 1582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2" h="339">
                              <a:moveTo>
                                <a:pt x="1582" y="0"/>
                              </a:move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lnTo>
                                <a:pt x="15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Oval 47"/>
                      <wps:cNvSpPr>
                        <a:spLocks noChangeArrowheads="1"/>
                      </wps:cNvSpPr>
                      <wps:spPr bwMode="auto">
                        <a:xfrm>
                          <a:off x="5717540" y="177800"/>
                          <a:ext cx="107315" cy="107950"/>
                        </a:xfrm>
                        <a:prstGeom prst="ellipse">
                          <a:avLst/>
                        </a:pr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8"/>
                      <wps:cNvSpPr>
                        <a:spLocks/>
                      </wps:cNvSpPr>
                      <wps:spPr bwMode="auto">
                        <a:xfrm>
                          <a:off x="5720715" y="177800"/>
                          <a:ext cx="504190" cy="107950"/>
                        </a:xfrm>
                        <a:custGeom>
                          <a:avLst/>
                          <a:gdLst>
                            <a:gd name="T0" fmla="*/ 173 w 1587"/>
                            <a:gd name="T1" fmla="*/ 0 h 339"/>
                            <a:gd name="T2" fmla="*/ 173 w 1587"/>
                            <a:gd name="T3" fmla="*/ 0 h 339"/>
                            <a:gd name="T4" fmla="*/ 169 w 1587"/>
                            <a:gd name="T5" fmla="*/ 0 h 339"/>
                            <a:gd name="T6" fmla="*/ 0 w 1587"/>
                            <a:gd name="T7" fmla="*/ 169 h 339"/>
                            <a:gd name="T8" fmla="*/ 169 w 1587"/>
                            <a:gd name="T9" fmla="*/ 339 h 339"/>
                            <a:gd name="T10" fmla="*/ 173 w 1587"/>
                            <a:gd name="T11" fmla="*/ 338 h 339"/>
                            <a:gd name="T12" fmla="*/ 173 w 1587"/>
                            <a:gd name="T13" fmla="*/ 339 h 339"/>
                            <a:gd name="T14" fmla="*/ 1587 w 1587"/>
                            <a:gd name="T15" fmla="*/ 339 h 339"/>
                            <a:gd name="T16" fmla="*/ 1587 w 1587"/>
                            <a:gd name="T17" fmla="*/ 0 h 339"/>
                            <a:gd name="T18" fmla="*/ 173 w 1587"/>
                            <a:gd name="T1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87" h="339">
                              <a:moveTo>
                                <a:pt x="173" y="0"/>
                              </a:moveTo>
                              <a:cubicBezTo>
                                <a:pt x="173" y="0"/>
                                <a:pt x="173" y="0"/>
                                <a:pt x="173" y="0"/>
                              </a:cubicBezTo>
                              <a:cubicBezTo>
                                <a:pt x="172" y="0"/>
                                <a:pt x="170" y="0"/>
                                <a:pt x="169" y="0"/>
                              </a:cubicBezTo>
                              <a:cubicBezTo>
                                <a:pt x="76" y="0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9"/>
                                <a:pt x="169" y="339"/>
                              </a:cubicBezTo>
                              <a:cubicBezTo>
                                <a:pt x="170" y="339"/>
                                <a:pt x="172" y="338"/>
                                <a:pt x="173" y="338"/>
                              </a:cubicBezTo>
                              <a:cubicBezTo>
                                <a:pt x="173" y="339"/>
                                <a:pt x="173" y="339"/>
                                <a:pt x="173" y="339"/>
                              </a:cubicBezTo>
                              <a:cubicBezTo>
                                <a:pt x="1587" y="339"/>
                                <a:pt x="1587" y="339"/>
                                <a:pt x="1587" y="339"/>
                              </a:cubicBezTo>
                              <a:cubicBezTo>
                                <a:pt x="1587" y="0"/>
                                <a:pt x="1587" y="0"/>
                                <a:pt x="1587" y="0"/>
                              </a:cubicBez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9"/>
                      <wps:cNvSpPr>
                        <a:spLocks/>
                      </wps:cNvSpPr>
                      <wps:spPr bwMode="auto">
                        <a:xfrm>
                          <a:off x="6171565" y="177800"/>
                          <a:ext cx="502285" cy="107950"/>
                        </a:xfrm>
                        <a:custGeom>
                          <a:avLst/>
                          <a:gdLst>
                            <a:gd name="T0" fmla="*/ 1583 w 1583"/>
                            <a:gd name="T1" fmla="*/ 0 h 339"/>
                            <a:gd name="T2" fmla="*/ 169 w 1583"/>
                            <a:gd name="T3" fmla="*/ 0 h 339"/>
                            <a:gd name="T4" fmla="*/ 169 w 1583"/>
                            <a:gd name="T5" fmla="*/ 0 h 339"/>
                            <a:gd name="T6" fmla="*/ 0 w 1583"/>
                            <a:gd name="T7" fmla="*/ 169 h 339"/>
                            <a:gd name="T8" fmla="*/ 169 w 1583"/>
                            <a:gd name="T9" fmla="*/ 339 h 339"/>
                            <a:gd name="T10" fmla="*/ 169 w 1583"/>
                            <a:gd name="T11" fmla="*/ 339 h 339"/>
                            <a:gd name="T12" fmla="*/ 170 w 1583"/>
                            <a:gd name="T13" fmla="*/ 339 h 339"/>
                            <a:gd name="T14" fmla="*/ 170 w 1583"/>
                            <a:gd name="T15" fmla="*/ 339 h 339"/>
                            <a:gd name="T16" fmla="*/ 170 w 1583"/>
                            <a:gd name="T17" fmla="*/ 339 h 339"/>
                            <a:gd name="T18" fmla="*/ 1583 w 1583"/>
                            <a:gd name="T19" fmla="*/ 339 h 339"/>
                            <a:gd name="T20" fmla="*/ 1583 w 1583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3" h="339">
                              <a:moveTo>
                                <a:pt x="1583" y="0"/>
                              </a:move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169" y="0"/>
                                <a:pt x="169" y="0"/>
                                <a:pt x="169" y="0"/>
                              </a:cubicBezTo>
                              <a:cubicBezTo>
                                <a:pt x="76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6" y="338"/>
                                <a:pt x="169" y="339"/>
                              </a:cubicBezTo>
                              <a:cubicBezTo>
                                <a:pt x="169" y="339"/>
                                <a:pt x="169" y="339"/>
                                <a:pt x="169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3" y="339"/>
                                <a:pt x="1583" y="339"/>
                                <a:pt x="1583" y="339"/>
                              </a:cubicBezTo>
                              <a:lnTo>
                                <a:pt x="1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0"/>
                      <wps:cNvSpPr>
                        <a:spLocks/>
                      </wps:cNvSpPr>
                      <wps:spPr bwMode="auto">
                        <a:xfrm>
                          <a:off x="6620510" y="177800"/>
                          <a:ext cx="556260" cy="107950"/>
                        </a:xfrm>
                        <a:custGeom>
                          <a:avLst/>
                          <a:gdLst>
                            <a:gd name="T0" fmla="*/ 1582 w 1752"/>
                            <a:gd name="T1" fmla="*/ 0 h 339"/>
                            <a:gd name="T2" fmla="*/ 1582 w 1752"/>
                            <a:gd name="T3" fmla="*/ 0 h 339"/>
                            <a:gd name="T4" fmla="*/ 1582 w 1752"/>
                            <a:gd name="T5" fmla="*/ 0 h 339"/>
                            <a:gd name="T6" fmla="*/ 168 w 1752"/>
                            <a:gd name="T7" fmla="*/ 0 h 339"/>
                            <a:gd name="T8" fmla="*/ 168 w 1752"/>
                            <a:gd name="T9" fmla="*/ 0 h 339"/>
                            <a:gd name="T10" fmla="*/ 0 w 1752"/>
                            <a:gd name="T11" fmla="*/ 169 h 339"/>
                            <a:gd name="T12" fmla="*/ 168 w 1752"/>
                            <a:gd name="T13" fmla="*/ 339 h 339"/>
                            <a:gd name="T14" fmla="*/ 168 w 1752"/>
                            <a:gd name="T15" fmla="*/ 339 h 339"/>
                            <a:gd name="T16" fmla="*/ 170 w 1752"/>
                            <a:gd name="T17" fmla="*/ 339 h 339"/>
                            <a:gd name="T18" fmla="*/ 170 w 1752"/>
                            <a:gd name="T19" fmla="*/ 339 h 339"/>
                            <a:gd name="T20" fmla="*/ 170 w 1752"/>
                            <a:gd name="T21" fmla="*/ 339 h 339"/>
                            <a:gd name="T22" fmla="*/ 1582 w 1752"/>
                            <a:gd name="T23" fmla="*/ 339 h 339"/>
                            <a:gd name="T24" fmla="*/ 1582 w 1752"/>
                            <a:gd name="T25" fmla="*/ 339 h 339"/>
                            <a:gd name="T26" fmla="*/ 1752 w 1752"/>
                            <a:gd name="T27" fmla="*/ 169 h 339"/>
                            <a:gd name="T28" fmla="*/ 1582 w 1752"/>
                            <a:gd name="T29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52" h="339">
                              <a:moveTo>
                                <a:pt x="1582" y="0"/>
                              </a:moveTo>
                              <a:cubicBezTo>
                                <a:pt x="1582" y="0"/>
                                <a:pt x="1582" y="0"/>
                                <a:pt x="1582" y="0"/>
                              </a:cubicBezTo>
                              <a:cubicBezTo>
                                <a:pt x="1582" y="0"/>
                                <a:pt x="1582" y="0"/>
                                <a:pt x="1582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168" y="0"/>
                                <a:pt x="168" y="0"/>
                                <a:pt x="168" y="0"/>
                              </a:cubicBezTo>
                              <a:cubicBezTo>
                                <a:pt x="75" y="1"/>
                                <a:pt x="0" y="76"/>
                                <a:pt x="0" y="169"/>
                              </a:cubicBezTo>
                              <a:cubicBezTo>
                                <a:pt x="0" y="263"/>
                                <a:pt x="75" y="338"/>
                                <a:pt x="168" y="339"/>
                              </a:cubicBezTo>
                              <a:cubicBezTo>
                                <a:pt x="168" y="339"/>
                                <a:pt x="168" y="339"/>
                                <a:pt x="168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70" y="339"/>
                                <a:pt x="170" y="339"/>
                                <a:pt x="170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cubicBezTo>
                                <a:pt x="1582" y="339"/>
                                <a:pt x="1582" y="339"/>
                                <a:pt x="1582" y="339"/>
                              </a:cubicBezTo>
                              <a:cubicBezTo>
                                <a:pt x="1676" y="339"/>
                                <a:pt x="1752" y="263"/>
                                <a:pt x="1752" y="169"/>
                              </a:cubicBezTo>
                              <a:cubicBezTo>
                                <a:pt x="1752" y="76"/>
                                <a:pt x="1676" y="0"/>
                                <a:pt x="15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03FAC" id="TeVerwijderenShape_2" o:spid="_x0000_s1026" editas="canvas" style="position:absolute;margin-left:0;margin-top:0;width:595.3pt;height:46.55pt;z-index:-251655168;mso-position-horizontal-relative:page;mso-position-vertical:bottom;mso-position-vertical-relative:page" coordsize="75603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911;visibility:visible;mso-wrap-style:square">
                <v:fill o:detectmouseclick="t"/>
                <v:path o:connecttype="none"/>
              </v:shape>
              <v:shape id="Freeform 35" o:spid="_x0000_s1028" style="position:absolute;left:3295;top:1778;width:5029;height:1079;visibility:visible;mso-wrap-style:square;v-text-anchor:top" coordsize="158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" path="m1583,c169,,169,,169,v,,,,,c76,1,,76,,169v,94,76,169,169,170c169,339,169,339,169,339v1,,1,,1,c170,339,170,339,170,339v,,,,,c1583,339,1583,339,1583,339l1583,xe" fillcolor="#3e8ede" stroked="f">
                <v:path arrowok="t" o:connecttype="custom" o:connectlocs="502920,0;53691,0;53691,0;0,53816;53691,107950;53691,107950;54009,107950;54009,107950;54009,107950;502920,107950;502920,0" o:connectangles="0,0,0,0,0,0,0,0,0,0,0"/>
              </v:shape>
              <v:shape id="Freeform 36" o:spid="_x0000_s1029" style="position:absolute;left:7791;top:1778;width:5023;height:1079;visibility:visible;mso-wrap-style:square;v-text-anchor:top" coordsize="158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" path="m1583,c169,,169,,169,v,,,,,c76,1,,76,,169v,94,76,169,169,170c169,339,169,339,169,339v1,,1,,1,c170,339,170,339,170,339v,,,,,c1583,339,1583,339,1583,339l1583,xe" fillcolor="#d18f00" stroked="f">
                <v:path arrowok="t" o:connecttype="custom" o:connectlocs="502285,0;53624,0;53624,0;0,53816;53624,107950;53624,107950;53941,107950;53941,107950;53941,107950;502285,107950;502285,0" o:connectangles="0,0,0,0,0,0,0,0,0,0,0"/>
              </v:shape>
              <v:shape id="Freeform 37" o:spid="_x0000_s1030" style="position:absolute;left:12280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" path="m1582,c168,,168,,168,v,,,,,c75,1,,76,,169v,94,75,169,168,170c168,339,168,339,168,339v2,,2,,2,c170,339,170,339,170,339v,,,,,c1582,339,1582,339,1582,339l1582,xe" fillcolor="#005cb9" stroked="f">
                <v:path arrowok="t" o:connecttype="custom" o:connectlocs="502285,0;53340,0;53340,0;0,53816;53340,107950;53340,107950;53975,107950;53975,107950;53975,107950;502285,107950;502285,0" o:connectangles="0,0,0,0,0,0,0,0,0,0,0"/>
              </v:shape>
              <v:shape id="Freeform 38" o:spid="_x0000_s1031" style="position:absolute;left:16764;top:1778;width:5041;height:1079;visibility:visible;mso-wrap-style:square;v-text-anchor:top" coordsize="15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" path="m173,v,,,,,c172,,171,,169,,76,,,76,,169v,94,76,170,169,170c171,339,172,338,173,338v,1,,1,,1c1587,339,1587,339,1587,339,1587,,1587,,1587,l173,xe" fillcolor="#3e8ede" stroked="f">
                <v:path arrowok="t" o:connecttype="custom" o:connectlocs="54962,0;54962,0;53691,0;0,53816;53691,107950;54962,107632;54962,107950;504190,107950;504190,0;54962,0" o:connectangles="0,0,0,0,0,0,0,0,0,0"/>
              </v:shape>
              <v:shape id="Freeform 39" o:spid="_x0000_s1032" style="position:absolute;left:21272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" path="m1582,c168,,168,,168,v,,,,,c75,1,,76,,169v,94,75,169,168,170c168,339,168,339,168,339v1,,1,,1,c169,339,169,339,169,339v,,,,,c1582,339,1582,339,1582,339l1582,xe" fillcolor="#d18f00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0" o:spid="_x0000_s1033" style="position:absolute;left:25761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" path="m1582,c168,,168,,168,v,,,,,c75,1,,76,,169v,94,75,169,168,170c168,339,168,339,168,339v1,,1,,1,c169,339,169,339,169,339v,,,,,c1582,339,1582,339,1582,339l1582,xe" fillcolor="#005cb9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1" o:spid="_x0000_s1034" style="position:absolute;left:30245;top:1778;width:5003;height:1079;visibility:visible;mso-wrap-style:square;v-text-anchor:top" coordsize="1576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" path="m1576,c162,,162,,162,v,1,,1,,1c72,5,,78,,169v,91,72,165,162,169c162,339,162,339,162,339v8,,8,,8,c170,339,170,339,170,339v,,,,,c1576,339,1576,339,1576,339l1576,xe" fillcolor="#3e8ede" stroked="f">
                <v:path arrowok="t" o:connecttype="custom" o:connectlocs="500380,0;51435,0;51435,318;0,53816;51435,107632;51435,107950;53975,107950;53975,107950;53975,107950;500380,107950;500380,0" o:connectangles="0,0,0,0,0,0,0,0,0,0,0"/>
              </v:shape>
              <v:shape id="Freeform 42" o:spid="_x0000_s1035" style="position:absolute;left:34721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" path="m1582,c168,,168,,168,v,,,,,c75,1,,76,,169v,94,75,169,168,170c168,339,168,339,168,339v1,,1,,1,c169,339,169,339,169,339v,,,,,c1582,339,1582,339,1582,339l1582,xe" fillcolor="#d18f00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3" o:spid="_x0000_s1036" style="position:absolute;left:39211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" path="m1582,c168,,168,,168,v,,,,,c75,1,,76,,169v,94,75,169,168,170c168,339,168,339,168,339v1,,1,,1,c169,339,169,339,169,339v,,,,,c1582,339,1582,339,1582,339l1582,xe" fillcolor="#005cb9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4" o:spid="_x0000_s1037" style="position:absolute;left:43694;top:1778;width:5035;height:1079;visibility:visible;mso-wrap-style:square;v-text-anchor:top" coordsize="15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" path="m173,v,,,,,c172,,171,,170,,76,,,76,,169v,94,76,170,170,170c171,339,172,338,173,338v,1,,1,,1c1587,339,1587,339,1587,339,1587,,1587,,1587,l173,xe" fillcolor="#3e8ede" stroked="f">
                <v:path arrowok="t" o:connecttype="custom" o:connectlocs="54893,0;54893,0;53941,0;0,53816;53941,107950;54893,107632;54893,107950;503555,107950;503555,0;54893,0" o:connectangles="0,0,0,0,0,0,0,0,0,0"/>
              </v:shape>
              <v:shape id="Freeform 45" o:spid="_x0000_s1038" style="position:absolute;left:48202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" path="m1582,c168,,168,,168,v,,,,,c75,1,,76,,169v,94,75,169,168,170c168,339,168,339,168,339v1,,1,,1,c169,339,169,339,169,339v,,,,,c1582,339,1582,339,1582,339l1582,xe" fillcolor="#d18f00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shape id="Freeform 46" o:spid="_x0000_s1039" style="position:absolute;left:52692;top:1778;width:5023;height:1079;visibility:visible;mso-wrap-style:square;v-text-anchor:top" coordsize="158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" path="m1582,c168,,168,,168,v,,,,,c75,1,,76,,169v,94,75,169,168,170c168,339,168,339,168,339v1,,1,,1,c169,339,169,339,169,339v,,,,,c1582,339,1582,339,1582,339l1582,xe" fillcolor="#005cb9" stroked="f">
                <v:path arrowok="t" o:connecttype="custom" o:connectlocs="502285,0;53340,0;53340,0;0,53816;53340,107950;53340,107950;53658,107950;53658,107950;53658,107950;502285,107950;502285,0" o:connectangles="0,0,0,0,0,0,0,0,0,0,0"/>
              </v:shape>
              <v:oval id="Oval 47" o:spid="_x0000_s1040" style="position:absolute;left:57175;top:1778;width:1073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" fillcolor="#005cb9" stroked="f"/>
              <v:shape id="Freeform 48" o:spid="_x0000_s1041" style="position:absolute;left:57207;top:1778;width:5042;height:1079;visibility:visible;mso-wrap-style:square;v-text-anchor:top" coordsize="1587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" path="m173,v,,,,,c172,,170,,169,,76,,,76,,169v,94,76,170,169,170c170,339,172,338,173,338v,1,,1,,1c1587,339,1587,339,1587,339,1587,,1587,,1587,l173,xe" fillcolor="#3e8ede" stroked="f">
                <v:path arrowok="t" o:connecttype="custom" o:connectlocs="54962,0;54962,0;53691,0;0,53816;53691,107950;54962,107632;54962,107950;504190,107950;504190,0;54962,0" o:connectangles="0,0,0,0,0,0,0,0,0,0"/>
              </v:shape>
              <v:shape id="Freeform 49" o:spid="_x0000_s1042" style="position:absolute;left:61715;top:1778;width:5023;height:1079;visibility:visible;mso-wrap-style:square;v-text-anchor:top" coordsize="158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" path="m1583,c169,,169,,169,v,,,,,c76,1,,76,,169v,94,76,169,169,170c169,339,169,339,169,339v1,,1,,1,c170,339,170,339,170,339v,,,,,c1583,339,1583,339,1583,339l1583,xe" fillcolor="#d18f00" stroked="f">
                <v:path arrowok="t" o:connecttype="custom" o:connectlocs="502285,0;53624,0;53624,0;0,53816;53624,107950;53624,107950;53941,107950;53941,107950;53941,107950;502285,107950;502285,0" o:connectangles="0,0,0,0,0,0,0,0,0,0,0"/>
              </v:shape>
              <v:shape id="Freeform 50" o:spid="_x0000_s1043" style="position:absolute;left:66205;top:1778;width:5562;height:1079;visibility:visible;mso-wrap-style:square;v-text-anchor:top" coordsize="175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" path="m1582,v,,,,,c1582,,1582,,1582,,168,,168,,168,v,,,,,c75,1,,76,,169v,94,75,169,168,170c168,339,168,339,168,339v2,,2,,2,c170,339,170,339,170,339v,,,,,c1582,339,1582,339,1582,339v,,,,,c1676,339,1752,263,1752,169,1752,76,1676,,1582,xe" fillcolor="#005cb9" stroked="f">
                <v:path arrowok="t" o:connecttype="custom" o:connectlocs="502285,0;502285,0;502285,0;53340,0;53340,0;0,53816;53340,107950;53340,107950;53975,107950;53975,107950;53975,107950;502285,107950;502285,107950;556260,53816;502285,0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2336" behindDoc="1" locked="0" layoutInCell="1" allowOverlap="1" wp14:anchorId="4355EB17" wp14:editId="5228A4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739515" cy="1003935"/>
              <wp:effectExtent l="0" t="0" r="0" b="0"/>
              <wp:wrapNone/>
              <wp:docPr id="6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7" name="Freeform 29"/>
                      <wps:cNvSpPr>
                        <a:spLocks/>
                      </wps:cNvSpPr>
                      <wps:spPr bwMode="auto">
                        <a:xfrm>
                          <a:off x="1314667" y="420034"/>
                          <a:ext cx="330570" cy="350874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7 w 1042"/>
                            <a:gd name="T7" fmla="*/ 1104 h 1104"/>
                            <a:gd name="T8" fmla="*/ 926 w 1042"/>
                            <a:gd name="T9" fmla="*/ 1104 h 1104"/>
                            <a:gd name="T10" fmla="*/ 454 w 1042"/>
                            <a:gd name="T11" fmla="*/ 1104 h 1104"/>
                            <a:gd name="T12" fmla="*/ 454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1 w 1042"/>
                            <a:gd name="T19" fmla="*/ 1026 h 1104"/>
                            <a:gd name="T20" fmla="*/ 9 w 1042"/>
                            <a:gd name="T21" fmla="*/ 159 h 1104"/>
                            <a:gd name="T22" fmla="*/ 9 w 1042"/>
                            <a:gd name="T23" fmla="*/ 159 h 1104"/>
                            <a:gd name="T24" fmla="*/ 7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5 w 1042"/>
                            <a:gd name="T31" fmla="*/ 0 h 1104"/>
                            <a:gd name="T32" fmla="*/ 118 w 1042"/>
                            <a:gd name="T33" fmla="*/ 0 h 1104"/>
                            <a:gd name="T34" fmla="*/ 118 w 1042"/>
                            <a:gd name="T35" fmla="*/ 0 h 1104"/>
                            <a:gd name="T36" fmla="*/ 350 w 1042"/>
                            <a:gd name="T37" fmla="*/ 0 h 1104"/>
                            <a:gd name="T38" fmla="*/ 350 w 1042"/>
                            <a:gd name="T39" fmla="*/ 0 h 1104"/>
                            <a:gd name="T40" fmla="*/ 351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1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7 w 1042"/>
                            <a:gd name="T53" fmla="*/ 72 h 1104"/>
                            <a:gd name="T54" fmla="*/ 698 w 1042"/>
                            <a:gd name="T55" fmla="*/ 71 h 1104"/>
                            <a:gd name="T56" fmla="*/ 1031 w 1042"/>
                            <a:gd name="T57" fmla="*/ 940 h 1104"/>
                            <a:gd name="T58" fmla="*/ 1031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8" y="1104"/>
                                <a:pt x="928" y="1104"/>
                                <a:pt x="927" y="1104"/>
                              </a:cubicBezTo>
                              <a:cubicBezTo>
                                <a:pt x="927" y="1104"/>
                                <a:pt x="926" y="1104"/>
                                <a:pt x="926" y="1104"/>
                              </a:cubicBezTo>
                              <a:cubicBezTo>
                                <a:pt x="454" y="1104"/>
                                <a:pt x="454" y="1104"/>
                                <a:pt x="454" y="1104"/>
                              </a:cubicBezTo>
                              <a:cubicBezTo>
                                <a:pt x="454" y="1103"/>
                                <a:pt x="454" y="1103"/>
                                <a:pt x="454" y="1103"/>
                              </a:cubicBezTo>
                              <a:cubicBezTo>
                                <a:pt x="452" y="1103"/>
                                <a:pt x="451" y="1104"/>
                                <a:pt x="450" y="1104"/>
                              </a:cubicBezTo>
                              <a:cubicBezTo>
                                <a:pt x="400" y="1104"/>
                                <a:pt x="357" y="1071"/>
                                <a:pt x="342" y="1025"/>
                              </a:cubicBezTo>
                              <a:cubicBezTo>
                                <a:pt x="341" y="1026"/>
                                <a:pt x="341" y="1026"/>
                                <a:pt x="341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1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1" y="0"/>
                                <a:pt x="35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0" y="30"/>
                                <a:pt x="697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18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358" tIns="45679" rIns="91358" bIns="45679" anchor="t" anchorCtr="0" upright="1">
                        <a:noAutofit/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1004401" y="420034"/>
                          <a:ext cx="330570" cy="350874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8 w 1042"/>
                            <a:gd name="T7" fmla="*/ 1104 h 1104"/>
                            <a:gd name="T8" fmla="*/ 926 w 1042"/>
                            <a:gd name="T9" fmla="*/ 1104 h 1104"/>
                            <a:gd name="T10" fmla="*/ 454 w 1042"/>
                            <a:gd name="T11" fmla="*/ 1104 h 1104"/>
                            <a:gd name="T12" fmla="*/ 454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2 w 1042"/>
                            <a:gd name="T19" fmla="*/ 1026 h 1104"/>
                            <a:gd name="T20" fmla="*/ 9 w 1042"/>
                            <a:gd name="T21" fmla="*/ 159 h 1104"/>
                            <a:gd name="T22" fmla="*/ 9 w 1042"/>
                            <a:gd name="T23" fmla="*/ 159 h 1104"/>
                            <a:gd name="T24" fmla="*/ 7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5 w 1042"/>
                            <a:gd name="T31" fmla="*/ 0 h 1104"/>
                            <a:gd name="T32" fmla="*/ 119 w 1042"/>
                            <a:gd name="T33" fmla="*/ 0 h 1104"/>
                            <a:gd name="T34" fmla="*/ 119 w 1042"/>
                            <a:gd name="T35" fmla="*/ 0 h 1104"/>
                            <a:gd name="T36" fmla="*/ 350 w 1042"/>
                            <a:gd name="T37" fmla="*/ 0 h 1104"/>
                            <a:gd name="T38" fmla="*/ 351 w 1042"/>
                            <a:gd name="T39" fmla="*/ 0 h 1104"/>
                            <a:gd name="T40" fmla="*/ 351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2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8 w 1042"/>
                            <a:gd name="T53" fmla="*/ 72 h 1104"/>
                            <a:gd name="T54" fmla="*/ 698 w 1042"/>
                            <a:gd name="T55" fmla="*/ 71 h 1104"/>
                            <a:gd name="T56" fmla="*/ 1031 w 1042"/>
                            <a:gd name="T57" fmla="*/ 940 h 1104"/>
                            <a:gd name="T58" fmla="*/ 1031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9" y="1104"/>
                                <a:pt x="928" y="1104"/>
                                <a:pt x="928" y="1104"/>
                              </a:cubicBezTo>
                              <a:cubicBezTo>
                                <a:pt x="927" y="1104"/>
                                <a:pt x="927" y="1104"/>
                                <a:pt x="926" y="1104"/>
                              </a:cubicBezTo>
                              <a:cubicBezTo>
                                <a:pt x="454" y="1104"/>
                                <a:pt x="454" y="1104"/>
                                <a:pt x="454" y="1104"/>
                              </a:cubicBezTo>
                              <a:cubicBezTo>
                                <a:pt x="454" y="1103"/>
                                <a:pt x="454" y="1103"/>
                                <a:pt x="454" y="1103"/>
                              </a:cubicBezTo>
                              <a:cubicBezTo>
                                <a:pt x="453" y="1103"/>
                                <a:pt x="452" y="1104"/>
                                <a:pt x="450" y="1104"/>
                              </a:cubicBezTo>
                              <a:cubicBezTo>
                                <a:pt x="400" y="1104"/>
                                <a:pt x="357" y="1071"/>
                                <a:pt x="342" y="1025"/>
                              </a:cubicBezTo>
                              <a:cubicBezTo>
                                <a:pt x="342" y="1026"/>
                                <a:pt x="342" y="1026"/>
                                <a:pt x="342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7" y="154"/>
                                <a:pt x="7" y="154"/>
                                <a:pt x="7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3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2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9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1" y="0"/>
                                <a:pt x="351" y="0"/>
                              </a:cubicBezTo>
                              <a:cubicBezTo>
                                <a:pt x="351" y="0"/>
                                <a:pt x="351" y="0"/>
                                <a:pt x="35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40" y="0"/>
                                <a:pt x="681" y="30"/>
                                <a:pt x="698" y="72"/>
                              </a:cubicBezTo>
                              <a:cubicBezTo>
                                <a:pt x="698" y="71"/>
                                <a:pt x="698" y="71"/>
                                <a:pt x="698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8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358" tIns="45679" rIns="91358" bIns="45679" anchor="t" anchorCtr="0" upright="1">
                        <a:noAutofit/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694134" y="420034"/>
                          <a:ext cx="330570" cy="350874"/>
                        </a:xfrm>
                        <a:custGeom>
                          <a:avLst/>
                          <a:gdLst>
                            <a:gd name="T0" fmla="*/ 934 w 1042"/>
                            <a:gd name="T1" fmla="*/ 1103 h 1104"/>
                            <a:gd name="T2" fmla="*/ 934 w 1042"/>
                            <a:gd name="T3" fmla="*/ 1104 h 1104"/>
                            <a:gd name="T4" fmla="*/ 929 w 1042"/>
                            <a:gd name="T5" fmla="*/ 1104 h 1104"/>
                            <a:gd name="T6" fmla="*/ 927 w 1042"/>
                            <a:gd name="T7" fmla="*/ 1104 h 1104"/>
                            <a:gd name="T8" fmla="*/ 926 w 1042"/>
                            <a:gd name="T9" fmla="*/ 1104 h 1104"/>
                            <a:gd name="T10" fmla="*/ 453 w 1042"/>
                            <a:gd name="T11" fmla="*/ 1104 h 1104"/>
                            <a:gd name="T12" fmla="*/ 453 w 1042"/>
                            <a:gd name="T13" fmla="*/ 1103 h 1104"/>
                            <a:gd name="T14" fmla="*/ 450 w 1042"/>
                            <a:gd name="T15" fmla="*/ 1104 h 1104"/>
                            <a:gd name="T16" fmla="*/ 342 w 1042"/>
                            <a:gd name="T17" fmla="*/ 1025 h 1104"/>
                            <a:gd name="T18" fmla="*/ 341 w 1042"/>
                            <a:gd name="T19" fmla="*/ 1026 h 1104"/>
                            <a:gd name="T20" fmla="*/ 9 w 1042"/>
                            <a:gd name="T21" fmla="*/ 159 h 1104"/>
                            <a:gd name="T22" fmla="*/ 8 w 1042"/>
                            <a:gd name="T23" fmla="*/ 159 h 1104"/>
                            <a:gd name="T24" fmla="*/ 6 w 1042"/>
                            <a:gd name="T25" fmla="*/ 154 h 1104"/>
                            <a:gd name="T26" fmla="*/ 7 w 1042"/>
                            <a:gd name="T27" fmla="*/ 153 h 1104"/>
                            <a:gd name="T28" fmla="*/ 0 w 1042"/>
                            <a:gd name="T29" fmla="*/ 115 h 1104"/>
                            <a:gd name="T30" fmla="*/ 114 w 1042"/>
                            <a:gd name="T31" fmla="*/ 0 h 1104"/>
                            <a:gd name="T32" fmla="*/ 118 w 1042"/>
                            <a:gd name="T33" fmla="*/ 0 h 1104"/>
                            <a:gd name="T34" fmla="*/ 118 w 1042"/>
                            <a:gd name="T35" fmla="*/ 0 h 1104"/>
                            <a:gd name="T36" fmla="*/ 350 w 1042"/>
                            <a:gd name="T37" fmla="*/ 0 h 1104"/>
                            <a:gd name="T38" fmla="*/ 350 w 1042"/>
                            <a:gd name="T39" fmla="*/ 0 h 1104"/>
                            <a:gd name="T40" fmla="*/ 350 w 1042"/>
                            <a:gd name="T41" fmla="*/ 0 h 1104"/>
                            <a:gd name="T42" fmla="*/ 591 w 1042"/>
                            <a:gd name="T43" fmla="*/ 0 h 1104"/>
                            <a:gd name="T44" fmla="*/ 591 w 1042"/>
                            <a:gd name="T45" fmla="*/ 0 h 1104"/>
                            <a:gd name="T46" fmla="*/ 591 w 1042"/>
                            <a:gd name="T47" fmla="*/ 0 h 1104"/>
                            <a:gd name="T48" fmla="*/ 592 w 1042"/>
                            <a:gd name="T49" fmla="*/ 0 h 1104"/>
                            <a:gd name="T50" fmla="*/ 592 w 1042"/>
                            <a:gd name="T51" fmla="*/ 0 h 1104"/>
                            <a:gd name="T52" fmla="*/ 697 w 1042"/>
                            <a:gd name="T53" fmla="*/ 72 h 1104"/>
                            <a:gd name="T54" fmla="*/ 697 w 1042"/>
                            <a:gd name="T55" fmla="*/ 71 h 1104"/>
                            <a:gd name="T56" fmla="*/ 1031 w 1042"/>
                            <a:gd name="T57" fmla="*/ 940 h 1104"/>
                            <a:gd name="T58" fmla="*/ 1030 w 1042"/>
                            <a:gd name="T59" fmla="*/ 940 h 1104"/>
                            <a:gd name="T60" fmla="*/ 1042 w 1042"/>
                            <a:gd name="T61" fmla="*/ 989 h 1104"/>
                            <a:gd name="T62" fmla="*/ 934 w 1042"/>
                            <a:gd name="T63" fmla="*/ 1103 h 1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42" h="1104">
                              <a:moveTo>
                                <a:pt x="934" y="1103"/>
                              </a:moveTo>
                              <a:cubicBezTo>
                                <a:pt x="934" y="1104"/>
                                <a:pt x="934" y="1104"/>
                                <a:pt x="934" y="1104"/>
                              </a:cubicBezTo>
                              <a:cubicBezTo>
                                <a:pt x="929" y="1104"/>
                                <a:pt x="929" y="1104"/>
                                <a:pt x="929" y="1104"/>
                              </a:cubicBezTo>
                              <a:cubicBezTo>
                                <a:pt x="928" y="1104"/>
                                <a:pt x="928" y="1104"/>
                                <a:pt x="927" y="1104"/>
                              </a:cubicBezTo>
                              <a:cubicBezTo>
                                <a:pt x="927" y="1104"/>
                                <a:pt x="926" y="1104"/>
                                <a:pt x="926" y="1104"/>
                              </a:cubicBezTo>
                              <a:cubicBezTo>
                                <a:pt x="453" y="1104"/>
                                <a:pt x="453" y="1104"/>
                                <a:pt x="453" y="1104"/>
                              </a:cubicBezTo>
                              <a:cubicBezTo>
                                <a:pt x="453" y="1103"/>
                                <a:pt x="453" y="1103"/>
                                <a:pt x="453" y="1103"/>
                              </a:cubicBezTo>
                              <a:cubicBezTo>
                                <a:pt x="452" y="1103"/>
                                <a:pt x="451" y="1104"/>
                                <a:pt x="450" y="1104"/>
                              </a:cubicBezTo>
                              <a:cubicBezTo>
                                <a:pt x="399" y="1104"/>
                                <a:pt x="357" y="1071"/>
                                <a:pt x="342" y="1025"/>
                              </a:cubicBezTo>
                              <a:cubicBezTo>
                                <a:pt x="341" y="1026"/>
                                <a:pt x="341" y="1026"/>
                                <a:pt x="341" y="1026"/>
                              </a:cubicBezTo>
                              <a:cubicBezTo>
                                <a:pt x="9" y="159"/>
                                <a:pt x="9" y="159"/>
                                <a:pt x="9" y="159"/>
                              </a:cubicBezTo>
                              <a:cubicBezTo>
                                <a:pt x="9" y="159"/>
                                <a:pt x="9" y="159"/>
                                <a:pt x="8" y="159"/>
                              </a:cubicBezTo>
                              <a:cubicBezTo>
                                <a:pt x="6" y="154"/>
                                <a:pt x="6" y="154"/>
                                <a:pt x="6" y="154"/>
                              </a:cubicBezTo>
                              <a:cubicBezTo>
                                <a:pt x="7" y="153"/>
                                <a:pt x="7" y="153"/>
                                <a:pt x="7" y="153"/>
                              </a:cubicBezTo>
                              <a:cubicBezTo>
                                <a:pt x="2" y="141"/>
                                <a:pt x="0" y="128"/>
                                <a:pt x="0" y="115"/>
                              </a:cubicBezTo>
                              <a:cubicBezTo>
                                <a:pt x="0" y="51"/>
                                <a:pt x="51" y="0"/>
                                <a:pt x="114" y="0"/>
                              </a:cubicBezTo>
                              <a:cubicBezTo>
                                <a:pt x="115" y="0"/>
                                <a:pt x="117" y="0"/>
                                <a:pt x="118" y="0"/>
                              </a:cubicBezTo>
                              <a:cubicBezTo>
                                <a:pt x="118" y="0"/>
                                <a:pt x="118" y="0"/>
                                <a:pt x="118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350" y="0"/>
                                <a:pt x="350" y="0"/>
                                <a:pt x="350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1" y="0"/>
                                <a:pt x="591" y="0"/>
                                <a:pt x="591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592" y="0"/>
                                <a:pt x="592" y="0"/>
                                <a:pt x="592" y="0"/>
                              </a:cubicBezTo>
                              <a:cubicBezTo>
                                <a:pt x="639" y="0"/>
                                <a:pt x="680" y="30"/>
                                <a:pt x="697" y="72"/>
                              </a:cubicBezTo>
                              <a:cubicBezTo>
                                <a:pt x="697" y="71"/>
                                <a:pt x="697" y="71"/>
                                <a:pt x="697" y="71"/>
                              </a:cubicBezTo>
                              <a:cubicBezTo>
                                <a:pt x="1031" y="940"/>
                                <a:pt x="1031" y="940"/>
                                <a:pt x="1031" y="940"/>
                              </a:cubicBezTo>
                              <a:cubicBezTo>
                                <a:pt x="1030" y="940"/>
                                <a:pt x="1030" y="940"/>
                                <a:pt x="1030" y="940"/>
                              </a:cubicBezTo>
                              <a:cubicBezTo>
                                <a:pt x="1037" y="955"/>
                                <a:pt x="1042" y="972"/>
                                <a:pt x="1042" y="989"/>
                              </a:cubicBezTo>
                              <a:cubicBezTo>
                                <a:pt x="1042" y="1050"/>
                                <a:pt x="994" y="1100"/>
                                <a:pt x="934" y="1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E8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358" tIns="45679" rIns="91358" bIns="45679" anchor="t" anchorCtr="0" upright="1">
                        <a:noAutofit/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1623664" y="420033"/>
                          <a:ext cx="1904109" cy="356584"/>
                        </a:xfrm>
                        <a:custGeom>
                          <a:avLst/>
                          <a:gdLst>
                            <a:gd name="T0" fmla="*/ 905 w 6001"/>
                            <a:gd name="T1" fmla="*/ 169 h 1123"/>
                            <a:gd name="T2" fmla="*/ 458 w 6001"/>
                            <a:gd name="T3" fmla="*/ 1108 h 1123"/>
                            <a:gd name="T4" fmla="*/ 11 w 6001"/>
                            <a:gd name="T5" fmla="*/ 169 h 1123"/>
                            <a:gd name="T6" fmla="*/ 118 w 6001"/>
                            <a:gd name="T7" fmla="*/ 2 h 1123"/>
                            <a:gd name="T8" fmla="*/ 458 w 6001"/>
                            <a:gd name="T9" fmla="*/ 712 h 1123"/>
                            <a:gd name="T10" fmla="*/ 799 w 6001"/>
                            <a:gd name="T11" fmla="*/ 2 h 1123"/>
                            <a:gd name="T12" fmla="*/ 2610 w 6001"/>
                            <a:gd name="T13" fmla="*/ 839 h 1123"/>
                            <a:gd name="T14" fmla="*/ 2081 w 6001"/>
                            <a:gd name="T15" fmla="*/ 566 h 1123"/>
                            <a:gd name="T16" fmla="*/ 2601 w 6001"/>
                            <a:gd name="T17" fmla="*/ 273 h 1123"/>
                            <a:gd name="T18" fmla="*/ 2368 w 6001"/>
                            <a:gd name="T19" fmla="*/ 0 h 1123"/>
                            <a:gd name="T20" fmla="*/ 2368 w 6001"/>
                            <a:gd name="T21" fmla="*/ 1123 h 1123"/>
                            <a:gd name="T22" fmla="*/ 2610 w 6001"/>
                            <a:gd name="T23" fmla="*/ 839 h 1123"/>
                            <a:gd name="T24" fmla="*/ 3361 w 6001"/>
                            <a:gd name="T25" fmla="*/ 1123 h 1123"/>
                            <a:gd name="T26" fmla="*/ 3361 w 6001"/>
                            <a:gd name="T27" fmla="*/ 0 h 1123"/>
                            <a:gd name="T28" fmla="*/ 3648 w 6001"/>
                            <a:gd name="T29" fmla="*/ 561 h 1123"/>
                            <a:gd name="T30" fmla="*/ 3074 w 6001"/>
                            <a:gd name="T31" fmla="*/ 561 h 1123"/>
                            <a:gd name="T32" fmla="*/ 3648 w 6001"/>
                            <a:gd name="T33" fmla="*/ 561 h 1123"/>
                            <a:gd name="T34" fmla="*/ 4293 w 6001"/>
                            <a:gd name="T35" fmla="*/ 903 h 1123"/>
                            <a:gd name="T36" fmla="*/ 4815 w 6001"/>
                            <a:gd name="T37" fmla="*/ 128 h 1123"/>
                            <a:gd name="T38" fmla="*/ 4128 w 6001"/>
                            <a:gd name="T39" fmla="*/ 18 h 1123"/>
                            <a:gd name="T40" fmla="*/ 4128 w 6001"/>
                            <a:gd name="T41" fmla="*/ 219 h 1123"/>
                            <a:gd name="T42" fmla="*/ 4038 w 6001"/>
                            <a:gd name="T43" fmla="*/ 906 h 1123"/>
                            <a:gd name="T44" fmla="*/ 4135 w 6001"/>
                            <a:gd name="T45" fmla="*/ 1105 h 1123"/>
                            <a:gd name="T46" fmla="*/ 4845 w 6001"/>
                            <a:gd name="T47" fmla="*/ 1004 h 1123"/>
                            <a:gd name="T48" fmla="*/ 6001 w 6001"/>
                            <a:gd name="T49" fmla="*/ 561 h 1123"/>
                            <a:gd name="T50" fmla="*/ 4951 w 6001"/>
                            <a:gd name="T51" fmla="*/ 561 h 1123"/>
                            <a:gd name="T52" fmla="*/ 6001 w 6001"/>
                            <a:gd name="T53" fmla="*/ 561 h 1123"/>
                            <a:gd name="T54" fmla="*/ 5476 w 6001"/>
                            <a:gd name="T55" fmla="*/ 210 h 1123"/>
                            <a:gd name="T56" fmla="*/ 5476 w 6001"/>
                            <a:gd name="T57" fmla="*/ 913 h 1123"/>
                            <a:gd name="T58" fmla="*/ 1583 w 6001"/>
                            <a:gd name="T59" fmla="*/ 894 h 1123"/>
                            <a:gd name="T60" fmla="*/ 1301 w 6001"/>
                            <a:gd name="T61" fmla="*/ 662 h 1123"/>
                            <a:gd name="T62" fmla="*/ 1662 w 6001"/>
                            <a:gd name="T63" fmla="*/ 557 h 1123"/>
                            <a:gd name="T64" fmla="*/ 1301 w 6001"/>
                            <a:gd name="T65" fmla="*/ 452 h 1123"/>
                            <a:gd name="T66" fmla="*/ 1569 w 6001"/>
                            <a:gd name="T67" fmla="*/ 229 h 1123"/>
                            <a:gd name="T68" fmla="*/ 1569 w 6001"/>
                            <a:gd name="T69" fmla="*/ 18 h 1123"/>
                            <a:gd name="T70" fmla="*/ 1072 w 6001"/>
                            <a:gd name="T71" fmla="*/ 374 h 1123"/>
                            <a:gd name="T72" fmla="*/ 1189 w 6001"/>
                            <a:gd name="T73" fmla="*/ 1105 h 1123"/>
                            <a:gd name="T74" fmla="*/ 1691 w 6001"/>
                            <a:gd name="T75" fmla="*/ 1000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6001" h="1123">
                              <a:moveTo>
                                <a:pt x="916" y="112"/>
                              </a:moveTo>
                              <a:cubicBezTo>
                                <a:pt x="916" y="134"/>
                                <a:pt x="913" y="149"/>
                                <a:pt x="905" y="169"/>
                              </a:cubicBezTo>
                              <a:cubicBezTo>
                                <a:pt x="571" y="1019"/>
                                <a:pt x="571" y="1019"/>
                                <a:pt x="571" y="1019"/>
                              </a:cubicBezTo>
                              <a:cubicBezTo>
                                <a:pt x="551" y="1068"/>
                                <a:pt x="525" y="1108"/>
                                <a:pt x="458" y="1108"/>
                              </a:cubicBezTo>
                              <a:cubicBezTo>
                                <a:pt x="391" y="1108"/>
                                <a:pt x="365" y="1068"/>
                                <a:pt x="345" y="1019"/>
                              </a:cubicBezTo>
                              <a:cubicBezTo>
                                <a:pt x="11" y="169"/>
                                <a:pt x="11" y="169"/>
                                <a:pt x="11" y="169"/>
                              </a:cubicBezTo>
                              <a:cubicBezTo>
                                <a:pt x="3" y="149"/>
                                <a:pt x="0" y="134"/>
                                <a:pt x="0" y="112"/>
                              </a:cubicBezTo>
                              <a:cubicBezTo>
                                <a:pt x="0" y="48"/>
                                <a:pt x="57" y="2"/>
                                <a:pt x="118" y="2"/>
                              </a:cubicBezTo>
                              <a:cubicBezTo>
                                <a:pt x="170" y="2"/>
                                <a:pt x="202" y="36"/>
                                <a:pt x="222" y="77"/>
                              </a:cubicBezTo>
                              <a:cubicBezTo>
                                <a:pt x="458" y="712"/>
                                <a:pt x="458" y="712"/>
                                <a:pt x="458" y="712"/>
                              </a:cubicBezTo>
                              <a:cubicBezTo>
                                <a:pt x="695" y="77"/>
                                <a:pt x="695" y="77"/>
                                <a:pt x="695" y="77"/>
                              </a:cubicBezTo>
                              <a:cubicBezTo>
                                <a:pt x="715" y="36"/>
                                <a:pt x="747" y="2"/>
                                <a:pt x="799" y="2"/>
                              </a:cubicBezTo>
                              <a:cubicBezTo>
                                <a:pt x="860" y="2"/>
                                <a:pt x="916" y="48"/>
                                <a:pt x="916" y="112"/>
                              </a:cubicBezTo>
                              <a:close/>
                              <a:moveTo>
                                <a:pt x="2610" y="839"/>
                              </a:moveTo>
                              <a:cubicBezTo>
                                <a:pt x="2548" y="839"/>
                                <a:pt x="2496" y="903"/>
                                <a:pt x="2368" y="903"/>
                              </a:cubicBezTo>
                              <a:cubicBezTo>
                                <a:pt x="2180" y="903"/>
                                <a:pt x="2081" y="748"/>
                                <a:pt x="2081" y="566"/>
                              </a:cubicBezTo>
                              <a:cubicBezTo>
                                <a:pt x="2081" y="380"/>
                                <a:pt x="2178" y="219"/>
                                <a:pt x="2368" y="219"/>
                              </a:cubicBezTo>
                              <a:cubicBezTo>
                                <a:pt x="2496" y="219"/>
                                <a:pt x="2539" y="273"/>
                                <a:pt x="2601" y="273"/>
                              </a:cubicBezTo>
                              <a:cubicBezTo>
                                <a:pt x="2658" y="273"/>
                                <a:pt x="2696" y="226"/>
                                <a:pt x="2696" y="171"/>
                              </a:cubicBezTo>
                              <a:cubicBezTo>
                                <a:pt x="2696" y="36"/>
                                <a:pt x="2479" y="0"/>
                                <a:pt x="2368" y="0"/>
                              </a:cubicBezTo>
                              <a:cubicBezTo>
                                <a:pt x="2056" y="0"/>
                                <a:pt x="1842" y="244"/>
                                <a:pt x="1842" y="561"/>
                              </a:cubicBezTo>
                              <a:cubicBezTo>
                                <a:pt x="1842" y="877"/>
                                <a:pt x="2058" y="1123"/>
                                <a:pt x="2368" y="1123"/>
                              </a:cubicBezTo>
                              <a:cubicBezTo>
                                <a:pt x="2481" y="1123"/>
                                <a:pt x="2711" y="1090"/>
                                <a:pt x="2711" y="943"/>
                              </a:cubicBezTo>
                              <a:cubicBezTo>
                                <a:pt x="2711" y="908"/>
                                <a:pt x="2679" y="839"/>
                                <a:pt x="2610" y="839"/>
                              </a:cubicBezTo>
                              <a:close/>
                              <a:moveTo>
                                <a:pt x="3887" y="561"/>
                              </a:moveTo>
                              <a:cubicBezTo>
                                <a:pt x="3887" y="877"/>
                                <a:pt x="3674" y="1123"/>
                                <a:pt x="3361" y="1123"/>
                              </a:cubicBezTo>
                              <a:cubicBezTo>
                                <a:pt x="3052" y="1123"/>
                                <a:pt x="2836" y="877"/>
                                <a:pt x="2836" y="561"/>
                              </a:cubicBezTo>
                              <a:cubicBezTo>
                                <a:pt x="2836" y="244"/>
                                <a:pt x="3050" y="0"/>
                                <a:pt x="3361" y="0"/>
                              </a:cubicBezTo>
                              <a:cubicBezTo>
                                <a:pt x="3668" y="0"/>
                                <a:pt x="3887" y="252"/>
                                <a:pt x="3887" y="561"/>
                              </a:cubicBezTo>
                              <a:close/>
                              <a:moveTo>
                                <a:pt x="3648" y="561"/>
                              </a:moveTo>
                              <a:cubicBezTo>
                                <a:pt x="3648" y="377"/>
                                <a:pt x="3552" y="210"/>
                                <a:pt x="3361" y="210"/>
                              </a:cubicBezTo>
                              <a:cubicBezTo>
                                <a:pt x="3171" y="210"/>
                                <a:pt x="3074" y="377"/>
                                <a:pt x="3074" y="561"/>
                              </a:cubicBezTo>
                              <a:cubicBezTo>
                                <a:pt x="3074" y="748"/>
                                <a:pt x="3168" y="913"/>
                                <a:pt x="3361" y="913"/>
                              </a:cubicBezTo>
                              <a:cubicBezTo>
                                <a:pt x="3555" y="913"/>
                                <a:pt x="3648" y="748"/>
                                <a:pt x="3648" y="561"/>
                              </a:cubicBezTo>
                              <a:close/>
                              <a:moveTo>
                                <a:pt x="4735" y="903"/>
                              </a:moveTo>
                              <a:cubicBezTo>
                                <a:pt x="4293" y="903"/>
                                <a:pt x="4293" y="903"/>
                                <a:pt x="4293" y="903"/>
                              </a:cubicBezTo>
                              <a:cubicBezTo>
                                <a:pt x="4781" y="226"/>
                                <a:pt x="4781" y="226"/>
                                <a:pt x="4781" y="226"/>
                              </a:cubicBezTo>
                              <a:cubicBezTo>
                                <a:pt x="4801" y="200"/>
                                <a:pt x="4815" y="161"/>
                                <a:pt x="4815" y="128"/>
                              </a:cubicBezTo>
                              <a:cubicBezTo>
                                <a:pt x="4815" y="74"/>
                                <a:pt x="4775" y="18"/>
                                <a:pt x="4687" y="18"/>
                              </a:cubicBezTo>
                              <a:cubicBezTo>
                                <a:pt x="4128" y="18"/>
                                <a:pt x="4128" y="18"/>
                                <a:pt x="4128" y="18"/>
                              </a:cubicBezTo>
                              <a:cubicBezTo>
                                <a:pt x="4070" y="18"/>
                                <a:pt x="4021" y="64"/>
                                <a:pt x="4021" y="122"/>
                              </a:cubicBezTo>
                              <a:cubicBezTo>
                                <a:pt x="4021" y="184"/>
                                <a:pt x="4067" y="219"/>
                                <a:pt x="4128" y="219"/>
                              </a:cubicBezTo>
                              <a:cubicBezTo>
                                <a:pt x="4529" y="219"/>
                                <a:pt x="4529" y="219"/>
                                <a:pt x="4529" y="219"/>
                              </a:cubicBezTo>
                              <a:cubicBezTo>
                                <a:pt x="4038" y="906"/>
                                <a:pt x="4038" y="906"/>
                                <a:pt x="4038" y="906"/>
                              </a:cubicBezTo>
                              <a:cubicBezTo>
                                <a:pt x="4018" y="934"/>
                                <a:pt x="4007" y="964"/>
                                <a:pt x="4007" y="995"/>
                              </a:cubicBezTo>
                              <a:cubicBezTo>
                                <a:pt x="4007" y="1059"/>
                                <a:pt x="4055" y="1105"/>
                                <a:pt x="4135" y="1105"/>
                              </a:cubicBezTo>
                              <a:cubicBezTo>
                                <a:pt x="4735" y="1105"/>
                                <a:pt x="4735" y="1105"/>
                                <a:pt x="4735" y="1105"/>
                              </a:cubicBezTo>
                              <a:cubicBezTo>
                                <a:pt x="4790" y="1105"/>
                                <a:pt x="4845" y="1062"/>
                                <a:pt x="4845" y="1004"/>
                              </a:cubicBezTo>
                              <a:cubicBezTo>
                                <a:pt x="4845" y="939"/>
                                <a:pt x="4800" y="903"/>
                                <a:pt x="4735" y="903"/>
                              </a:cubicBezTo>
                              <a:close/>
                              <a:moveTo>
                                <a:pt x="6001" y="561"/>
                              </a:moveTo>
                              <a:cubicBezTo>
                                <a:pt x="6001" y="877"/>
                                <a:pt x="5789" y="1123"/>
                                <a:pt x="5476" y="1123"/>
                              </a:cubicBezTo>
                              <a:cubicBezTo>
                                <a:pt x="5166" y="1123"/>
                                <a:pt x="4951" y="877"/>
                                <a:pt x="4951" y="561"/>
                              </a:cubicBezTo>
                              <a:cubicBezTo>
                                <a:pt x="4951" y="244"/>
                                <a:pt x="5164" y="0"/>
                                <a:pt x="5476" y="0"/>
                              </a:cubicBezTo>
                              <a:cubicBezTo>
                                <a:pt x="5783" y="0"/>
                                <a:pt x="6001" y="252"/>
                                <a:pt x="6001" y="561"/>
                              </a:cubicBezTo>
                              <a:close/>
                              <a:moveTo>
                                <a:pt x="5763" y="561"/>
                              </a:moveTo>
                              <a:cubicBezTo>
                                <a:pt x="5763" y="377"/>
                                <a:pt x="5667" y="210"/>
                                <a:pt x="5476" y="210"/>
                              </a:cubicBezTo>
                              <a:cubicBezTo>
                                <a:pt x="5285" y="210"/>
                                <a:pt x="5189" y="377"/>
                                <a:pt x="5189" y="561"/>
                              </a:cubicBezTo>
                              <a:cubicBezTo>
                                <a:pt x="5189" y="748"/>
                                <a:pt x="5282" y="913"/>
                                <a:pt x="5476" y="913"/>
                              </a:cubicBezTo>
                              <a:cubicBezTo>
                                <a:pt x="5670" y="913"/>
                                <a:pt x="5763" y="748"/>
                                <a:pt x="5763" y="561"/>
                              </a:cubicBezTo>
                              <a:close/>
                              <a:moveTo>
                                <a:pt x="1583" y="894"/>
                              </a:moveTo>
                              <a:cubicBezTo>
                                <a:pt x="1301" y="894"/>
                                <a:pt x="1301" y="894"/>
                                <a:pt x="1301" y="894"/>
                              </a:cubicBezTo>
                              <a:cubicBezTo>
                                <a:pt x="1301" y="662"/>
                                <a:pt x="1301" y="662"/>
                                <a:pt x="1301" y="662"/>
                              </a:cubicBezTo>
                              <a:cubicBezTo>
                                <a:pt x="1551" y="662"/>
                                <a:pt x="1551" y="662"/>
                                <a:pt x="1551" y="662"/>
                              </a:cubicBezTo>
                              <a:cubicBezTo>
                                <a:pt x="1624" y="662"/>
                                <a:pt x="1662" y="609"/>
                                <a:pt x="1662" y="557"/>
                              </a:cubicBezTo>
                              <a:cubicBezTo>
                                <a:pt x="1662" y="503"/>
                                <a:pt x="1626" y="452"/>
                                <a:pt x="1551" y="452"/>
                              </a:cubicBezTo>
                              <a:cubicBezTo>
                                <a:pt x="1301" y="452"/>
                                <a:pt x="1301" y="452"/>
                                <a:pt x="1301" y="452"/>
                              </a:cubicBezTo>
                              <a:cubicBezTo>
                                <a:pt x="1301" y="229"/>
                                <a:pt x="1301" y="229"/>
                                <a:pt x="1301" y="229"/>
                              </a:cubicBezTo>
                              <a:cubicBezTo>
                                <a:pt x="1569" y="229"/>
                                <a:pt x="1569" y="229"/>
                                <a:pt x="1569" y="229"/>
                              </a:cubicBezTo>
                              <a:cubicBezTo>
                                <a:pt x="1641" y="229"/>
                                <a:pt x="1678" y="175"/>
                                <a:pt x="1678" y="123"/>
                              </a:cubicBezTo>
                              <a:cubicBezTo>
                                <a:pt x="1678" y="70"/>
                                <a:pt x="1643" y="18"/>
                                <a:pt x="1569" y="18"/>
                              </a:cubicBezTo>
                              <a:cubicBezTo>
                                <a:pt x="1208" y="18"/>
                                <a:pt x="1208" y="18"/>
                                <a:pt x="1208" y="18"/>
                              </a:cubicBezTo>
                              <a:cubicBezTo>
                                <a:pt x="1072" y="374"/>
                                <a:pt x="1072" y="374"/>
                                <a:pt x="1072" y="374"/>
                              </a:cubicBezTo>
                              <a:cubicBezTo>
                                <a:pt x="1072" y="990"/>
                                <a:pt x="1072" y="990"/>
                                <a:pt x="1072" y="990"/>
                              </a:cubicBezTo>
                              <a:cubicBezTo>
                                <a:pt x="1072" y="1059"/>
                                <a:pt x="1122" y="1105"/>
                                <a:pt x="1189" y="1105"/>
                              </a:cubicBezTo>
                              <a:cubicBezTo>
                                <a:pt x="1583" y="1105"/>
                                <a:pt x="1583" y="1105"/>
                                <a:pt x="1583" y="1105"/>
                              </a:cubicBezTo>
                              <a:cubicBezTo>
                                <a:pt x="1655" y="1105"/>
                                <a:pt x="1691" y="1051"/>
                                <a:pt x="1691" y="1000"/>
                              </a:cubicBezTo>
                              <a:cubicBezTo>
                                <a:pt x="1691" y="946"/>
                                <a:pt x="1656" y="894"/>
                                <a:pt x="1583" y="8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5C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358" tIns="45679" rIns="91358" bIns="45679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98F3D" id="TeVerwijderenShape_3" o:spid="_x0000_s1026" editas="canvas" style="position:absolute;margin-left:0;margin-top:0;width:294.45pt;height:79.05pt;z-index:-251654144;mso-position-horizontal-relative:page;mso-position-vertical-relative:page" coordsize="37395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">
              <v:shape id="_x0000_s1027" type="#_x0000_t75" style="position:absolute;width:37395;height:10039;visibility:visible;mso-wrap-style:square">
                <v:fill o:detectmouseclick="t"/>
                <v:path o:connecttype="none"/>
              </v:shape>
              <v:shape id="Freeform 29" o:spid="_x0000_s1028" style="position:absolute;left:13146;top:4200;width:3306;height:3509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" path="m934,1103v,1,,1,,1c929,1104,929,1104,929,1104v-1,,-1,,-2,c927,1104,926,1104,926,1104v-472,,-472,,-472,c454,1103,454,1103,454,1103v-2,,-3,1,-4,1c400,1104,357,1071,342,1025v-1,1,-1,1,-1,1c9,159,9,159,9,159v,,,,,c7,154,7,154,7,154v,-1,,-1,,-1c3,141,,128,,115,,51,51,,115,v1,,2,,3,c118,,118,,118,,350,,350,,350,v,,,,,c350,,351,,351,,591,,591,,591,v,,,,,c591,,591,,591,v1,,1,,1,c592,,592,,592,v48,,88,30,105,72c698,71,698,71,698,71v333,869,333,869,333,869c1031,940,1031,940,1031,940v7,15,11,32,11,49c1042,1050,994,1100,934,1103xe" fillcolor="#d18f00" stroked="f">
                <v:path arrowok="t" o:connecttype="custom" o:connectlocs="296307,350556;296307,350874;294721,350874;294087,350874;293770,350874;144030,350874;144030,350556;142761,350874;108498,325766;108181,326084;2855,50533;2855,50533;2221,48944;2221,48627;0,36549;36483,0;37435,0;37435,0;111036,0;111036,0;111353,0;187492,0;187492,0;187492,0;187809,0;187809,0;221120,22883;221437,22565;327080,298751;327080,298751;330570,314325;296307,350556" o:connectangles="0,0,0,0,0,0,0,0,0,0,0,0,0,0,0,0,0,0,0,0,0,0,0,0,0,0,0,0,0,0,0,0"/>
              </v:shape>
              <v:shape id="Freeform 30" o:spid="_x0000_s1029" style="position:absolute;left:10044;top:4200;width:3305;height:3509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" path="m934,1103v,1,,1,,1c929,1104,929,1104,929,1104v,,-1,,-1,c927,1104,927,1104,926,1104v-472,,-472,,-472,c454,1103,454,1103,454,1103v-1,,-2,1,-4,1c400,1104,357,1071,342,1025v,1,,1,,1c9,159,9,159,9,159v,,,,,c7,154,7,154,7,154v,-1,,-1,,-1c3,141,,128,,115,,51,52,,115,v1,,2,,4,c119,,119,,119,,350,,350,,350,v,,1,,1,c351,,351,,351,,591,,591,,591,v,,,,,c592,,592,,592,v,,,,,c592,,592,,592,v48,,89,30,106,72c698,71,698,71,698,71v333,869,333,869,333,869c1031,940,1031,940,1031,940v7,15,11,32,11,49c1042,1050,994,1100,934,1103xe" fillcolor="#005cb9" stroked="f">
                <v:path arrowok="t" o:connecttype="custom" o:connectlocs="296307,350556;296307,350874;294721,350874;294404,350874;293770,350874;144030,350874;144030,350556;142761,350874;108498,325766;108498,326084;2855,50533;2855,50533;2221,48944;2221,48627;0,36549;36483,0;37752,0;37752,0;111036,0;111353,0;111353,0;187492,0;187492,0;187809,0;187809,0;187809,0;221437,22883;221437,22565;327080,298751;327080,298751;330570,314325;296307,350556" o:connectangles="0,0,0,0,0,0,0,0,0,0,0,0,0,0,0,0,0,0,0,0,0,0,0,0,0,0,0,0,0,0,0,0"/>
              </v:shape>
              <v:shape id="Freeform 31" o:spid="_x0000_s1030" style="position:absolute;left:6941;top:4200;width:3306;height:3509;visibility:visible;mso-wrap-style:square;v-text-anchor:top" coordsize="104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" path="m934,1103v,1,,1,,1c929,1104,929,1104,929,1104v-1,,-1,,-2,c927,1104,926,1104,926,1104v-473,,-473,,-473,c453,1103,453,1103,453,1103v-1,,-2,1,-3,1c399,1104,357,1071,342,1025v-1,1,-1,1,-1,1c9,159,9,159,9,159v,,,,-1,c6,154,6,154,6,154v1,-1,1,-1,1,-1c2,141,,128,,115,,51,51,,114,v1,,3,,4,c118,,118,,118,,350,,350,,350,v,,,,,c350,,350,,350,,591,,591,,591,v,,,,,c591,,591,,591,v1,,1,,1,c592,,592,,592,v47,,88,30,105,72c697,71,697,71,697,71v334,869,334,869,334,869c1030,940,1030,940,1030,940v7,15,12,32,12,49c1042,1050,994,1100,934,1103xe" fillcolor="#3e8ede" stroked="f">
                <v:path arrowok="t" o:connecttype="custom" o:connectlocs="296307,350556;296307,350874;294721,350874;294087,350874;293770,350874;143712,350874;143712,350556;142761,350874;108498,325766;108181,326084;2855,50533;2538,50533;1903,48944;2221,48627;0,36549;36166,0;37435,0;37435,0;111036,0;111036,0;111036,0;187492,0;187492,0;187492,0;187809,0;187809,0;221120,22883;221120,22565;327080,298751;326763,298751;330570,314325;296307,350556" o:connectangles="0,0,0,0,0,0,0,0,0,0,0,0,0,0,0,0,0,0,0,0,0,0,0,0,0,0,0,0,0,0,0,0"/>
              </v:shape>
              <v:shape id="Freeform 32" o:spid="_x0000_s1031" style="position:absolute;left:16236;top:4200;width:19041;height:3566;visibility:visible;mso-wrap-style:square;v-text-anchor:top" coordsize="6001,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" path="m916,112v,22,-3,37,-11,57c571,1019,571,1019,571,1019v-20,49,-46,89,-113,89c391,1108,365,1068,345,1019,11,169,11,169,11,169,3,149,,134,,112,,48,57,2,118,2v52,,84,34,104,75c458,712,458,712,458,712,695,77,695,77,695,77,715,36,747,2,799,2v61,,117,46,117,110xm2610,839v-62,,-114,64,-242,64c2180,903,2081,748,2081,566v,-186,97,-347,287,-347c2496,219,2539,273,2601,273v57,,95,-47,95,-102c2696,36,2479,,2368,,2056,,1842,244,1842,561v,316,216,562,526,562c2481,1123,2711,1090,2711,943v,-35,-32,-104,-101,-104xm3887,561v,316,-213,562,-526,562c3052,1123,2836,877,2836,561,2836,244,3050,,3361,v307,,526,252,526,561xm3648,561v,-184,-96,-351,-287,-351c3171,210,3074,377,3074,561v,187,94,352,287,352c3555,913,3648,748,3648,561xm4735,903v-442,,-442,,-442,c4781,226,4781,226,4781,226v20,-26,34,-65,34,-98c4815,74,4775,18,4687,18v-559,,-559,,-559,c4070,18,4021,64,4021,122v,62,46,97,107,97c4529,219,4529,219,4529,219,4038,906,4038,906,4038,906v-20,28,-31,58,-31,89c4007,1059,4055,1105,4135,1105v600,,600,,600,c4790,1105,4845,1062,4845,1004v,-65,-45,-101,-110,-101xm6001,561v,316,-212,562,-525,562c5166,1123,4951,877,4951,561,4951,244,5164,,5476,v307,,525,252,525,561xm5763,561v,-184,-96,-351,-287,-351c5285,210,5189,377,5189,561v,187,93,352,287,352c5670,913,5763,748,5763,561xm1583,894v-282,,-282,,-282,c1301,662,1301,662,1301,662v250,,250,,250,c1624,662,1662,609,1662,557v,-54,-36,-105,-111,-105c1301,452,1301,452,1301,452v,-223,,-223,,-223c1569,229,1569,229,1569,229v72,,109,-54,109,-106c1678,70,1643,18,1569,18v-361,,-361,,-361,c1072,374,1072,374,1072,374v,616,,616,,616c1072,1059,1122,1105,1189,1105v394,,394,,394,c1655,1105,1691,1051,1691,1000v,-54,-35,-106,-108,-106xe" fillcolor="#005cb9" stroked="f">
                <v:path arrowok="t" o:connecttype="custom" o:connectlocs="287155,53662;145323,351821;3490,53662;37441,635;145323,226080;253522,635;828149,266406;660298,179721;825294,86685;751363,0;751363,356584;828149,266406;1066441,356584;1066441,0;1157505,178133;975376,178133;1157505,178133;1362163,286728;1527793,40644;1309809,5716;1309809,69539;1281252,287680;1312030,350868;1537312,318798;1904109,178133;1570945,178133;1904109,178133;1737527,66681;1737527,289903;502284,283870;412806,210204;527350,176863;412806,143523;497842,72714;497842,5716;340144,118755;377268,350868;536552,317528" o:connectangles="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VECOZO"/>
    <w:lvl w:ilvl="0">
      <w:start w:val="1"/>
      <w:numFmt w:val="bullet"/>
      <w:pStyle w:val="Opsommingbolletje1eniveauVECOZO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VECOZO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VECOZO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VECOZO"/>
    <w:lvl w:ilvl="0">
      <w:start w:val="1"/>
      <w:numFmt w:val="bullet"/>
      <w:pStyle w:val="Opsommingstreepje1eniveauVECOZO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VECOZO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VECOZO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2879C7"/>
    <w:multiLevelType w:val="multilevel"/>
    <w:tmpl w:val="89367262"/>
    <w:numStyleLink w:val="OpsommingnummerVECOZO"/>
  </w:abstractNum>
  <w:abstractNum w:abstractNumId="15" w15:restartNumberingAfterBreak="0">
    <w:nsid w:val="2D665843"/>
    <w:multiLevelType w:val="multilevel"/>
    <w:tmpl w:val="7EA87E5C"/>
    <w:styleLink w:val="BijlagenummeringVECOZO"/>
    <w:lvl w:ilvl="0">
      <w:start w:val="1"/>
      <w:numFmt w:val="none"/>
      <w:pStyle w:val="Bijlagekop1VECOZO"/>
      <w:suff w:val="nothing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VECOZO"/>
      <w:lvlText w:val="%1%2"/>
      <w:lvlJc w:val="left"/>
      <w:pPr>
        <w:ind w:left="482" w:hanging="482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6" w15:restartNumberingAfterBreak="0">
    <w:nsid w:val="2D7E06B0"/>
    <w:multiLevelType w:val="multilevel"/>
    <w:tmpl w:val="9200769E"/>
    <w:styleLink w:val="OpsommingkleineletterVECOZO"/>
    <w:lvl w:ilvl="0">
      <w:start w:val="1"/>
      <w:numFmt w:val="lowerLetter"/>
      <w:pStyle w:val="Opsommingkleineletter1eniveauVECOZ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VECOZ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VECOZ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335E6818"/>
    <w:multiLevelType w:val="multilevel"/>
    <w:tmpl w:val="FC9EED70"/>
    <w:numStyleLink w:val="KopnummeringVECOZO"/>
  </w:abstractNum>
  <w:abstractNum w:abstractNumId="18" w15:restartNumberingAfterBreak="0">
    <w:nsid w:val="398A2A0C"/>
    <w:multiLevelType w:val="multilevel"/>
    <w:tmpl w:val="89367262"/>
    <w:styleLink w:val="OpsommingnummerVECOZO"/>
    <w:lvl w:ilvl="0">
      <w:start w:val="1"/>
      <w:numFmt w:val="decimal"/>
      <w:pStyle w:val="Opsommingnummer1eniveauVECOZ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VECOZ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VECOZ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0EF61F8"/>
    <w:multiLevelType w:val="multilevel"/>
    <w:tmpl w:val="FC9EED70"/>
    <w:styleLink w:val="KopnummeringVECOZO"/>
    <w:lvl w:ilvl="0">
      <w:start w:val="1"/>
      <w:numFmt w:val="decimal"/>
      <w:pStyle w:val="Kop1"/>
      <w:lvlText w:val="%1."/>
      <w:lvlJc w:val="left"/>
      <w:pPr>
        <w:ind w:left="482" w:hanging="482"/>
      </w:pPr>
      <w:rPr>
        <w:rFonts w:hint="default"/>
        <w:color w:val="D18F00" w:themeColor="accent1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005CB9" w:themeColor="accent3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color w:val="3E8EDE" w:themeColor="accent2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0" w15:restartNumberingAfterBreak="0">
    <w:nsid w:val="46A60AA0"/>
    <w:multiLevelType w:val="multilevel"/>
    <w:tmpl w:val="C9FA2D30"/>
    <w:styleLink w:val="OpsommingopenrondjeVECOZO"/>
    <w:lvl w:ilvl="0">
      <w:start w:val="1"/>
      <w:numFmt w:val="bullet"/>
      <w:pStyle w:val="Opsommingopenrondje1eniveauVECOZO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VECOZO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VECOZO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49E04A53"/>
    <w:multiLevelType w:val="multilevel"/>
    <w:tmpl w:val="7FB6E594"/>
    <w:styleLink w:val="AgendapuntlijstVECOZO"/>
    <w:lvl w:ilvl="0">
      <w:start w:val="1"/>
      <w:numFmt w:val="decimal"/>
      <w:pStyle w:val="AgendapuntVECOZO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E80382"/>
    <w:multiLevelType w:val="multilevel"/>
    <w:tmpl w:val="FC9EED70"/>
    <w:numStyleLink w:val="KopnummeringVECOZO"/>
  </w:abstractNum>
  <w:abstractNum w:abstractNumId="24" w15:restartNumberingAfterBreak="0">
    <w:nsid w:val="5F201873"/>
    <w:multiLevelType w:val="multilevel"/>
    <w:tmpl w:val="8576664C"/>
    <w:numStyleLink w:val="OpsommingtekenVECOZO"/>
  </w:abstractNum>
  <w:abstractNum w:abstractNumId="25" w15:restartNumberingAfterBreak="0">
    <w:nsid w:val="63F335A0"/>
    <w:multiLevelType w:val="multilevel"/>
    <w:tmpl w:val="8576664C"/>
    <w:styleLink w:val="OpsommingtekenVECOZO"/>
    <w:lvl w:ilvl="0">
      <w:start w:val="1"/>
      <w:numFmt w:val="bullet"/>
      <w:pStyle w:val="Opsommingteken1eniveauVECOZO"/>
      <w:lvlText w:val="•"/>
      <w:lvlJc w:val="left"/>
      <w:pPr>
        <w:ind w:left="284" w:hanging="284"/>
      </w:pPr>
      <w:rPr>
        <w:rFonts w:ascii="Calibri" w:hAnsi="Calibri" w:hint="default"/>
        <w:color w:val="005CB9" w:themeColor="accent3"/>
      </w:rPr>
    </w:lvl>
    <w:lvl w:ilvl="1">
      <w:start w:val="1"/>
      <w:numFmt w:val="bullet"/>
      <w:pStyle w:val="Opsommingteken2eniveauVECOZO"/>
      <w:lvlText w:val="•"/>
      <w:lvlJc w:val="left"/>
      <w:pPr>
        <w:ind w:left="568" w:hanging="284"/>
      </w:pPr>
      <w:rPr>
        <w:rFonts w:ascii="Calibri" w:hAnsi="Calibri" w:hint="default"/>
        <w:color w:val="D18F00" w:themeColor="accent1"/>
      </w:rPr>
    </w:lvl>
    <w:lvl w:ilvl="2">
      <w:start w:val="1"/>
      <w:numFmt w:val="bullet"/>
      <w:pStyle w:val="Opsommingteken3eniveauVECOZO"/>
      <w:lvlText w:val="‒"/>
      <w:lvlJc w:val="left"/>
      <w:pPr>
        <w:ind w:left="852" w:hanging="284"/>
      </w:pPr>
      <w:rPr>
        <w:rFonts w:ascii="Calibri" w:hAnsi="Calibri" w:hint="default"/>
        <w:color w:val="3E8EDE" w:themeColor="accent2"/>
      </w:rPr>
    </w:lvl>
    <w:lvl w:ilvl="3">
      <w:start w:val="1"/>
      <w:numFmt w:val="bullet"/>
      <w:lvlText w:val="‒"/>
      <w:lvlJc w:val="left"/>
      <w:pPr>
        <w:ind w:left="1136" w:hanging="284"/>
      </w:pPr>
      <w:rPr>
        <w:rFonts w:ascii="Calibri" w:hAnsi="Calibri" w:hint="default"/>
        <w:color w:val="3E8EDE" w:themeColor="accent2"/>
      </w:rPr>
    </w:lvl>
    <w:lvl w:ilvl="4">
      <w:start w:val="1"/>
      <w:numFmt w:val="bullet"/>
      <w:lvlText w:val="‒"/>
      <w:lvlJc w:val="left"/>
      <w:pPr>
        <w:ind w:left="1420" w:hanging="284"/>
      </w:pPr>
      <w:rPr>
        <w:rFonts w:ascii="Calibri" w:hAnsi="Calibri" w:hint="default"/>
        <w:color w:val="3E8EDE" w:themeColor="accent2"/>
      </w:rPr>
    </w:lvl>
    <w:lvl w:ilvl="5">
      <w:start w:val="1"/>
      <w:numFmt w:val="bullet"/>
      <w:lvlText w:val="‒"/>
      <w:lvlJc w:val="left"/>
      <w:pPr>
        <w:ind w:left="1704" w:hanging="284"/>
      </w:pPr>
      <w:rPr>
        <w:rFonts w:ascii="Calibri" w:hAnsi="Calibri" w:hint="default"/>
        <w:color w:val="3E8EDE" w:themeColor="accent2"/>
      </w:rPr>
    </w:lvl>
    <w:lvl w:ilvl="6">
      <w:start w:val="1"/>
      <w:numFmt w:val="bullet"/>
      <w:lvlText w:val="‒"/>
      <w:lvlJc w:val="left"/>
      <w:pPr>
        <w:ind w:left="1988" w:hanging="284"/>
      </w:pPr>
      <w:rPr>
        <w:rFonts w:ascii="Calibri" w:hAnsi="Calibri" w:hint="default"/>
        <w:color w:val="3E8EDE" w:themeColor="accent2"/>
      </w:rPr>
    </w:lvl>
    <w:lvl w:ilvl="7">
      <w:start w:val="1"/>
      <w:numFmt w:val="bullet"/>
      <w:lvlText w:val="‒"/>
      <w:lvlJc w:val="left"/>
      <w:pPr>
        <w:ind w:left="2272" w:hanging="284"/>
      </w:pPr>
      <w:rPr>
        <w:rFonts w:ascii="Calibri" w:hAnsi="Calibri" w:hint="default"/>
        <w:color w:val="3E8EDE" w:themeColor="accent2"/>
      </w:rPr>
    </w:lvl>
    <w:lvl w:ilvl="8">
      <w:start w:val="1"/>
      <w:numFmt w:val="bullet"/>
      <w:lvlText w:val="‒"/>
      <w:lvlJc w:val="left"/>
      <w:pPr>
        <w:ind w:left="2556" w:hanging="284"/>
      </w:pPr>
      <w:rPr>
        <w:rFonts w:ascii="Calibri" w:hAnsi="Calibri" w:hint="default"/>
        <w:color w:val="3E8EDE" w:themeColor="accent2"/>
      </w:rPr>
    </w:lvl>
  </w:abstractNum>
  <w:abstractNum w:abstractNumId="26" w15:restartNumberingAfterBreak="0">
    <w:nsid w:val="6C6644DD"/>
    <w:multiLevelType w:val="multilevel"/>
    <w:tmpl w:val="9E50E438"/>
    <w:numStyleLink w:val="OpsommingbolletjeVECOZO"/>
  </w:abstractNum>
  <w:abstractNum w:abstractNumId="27" w15:restartNumberingAfterBreak="0">
    <w:nsid w:val="6CAB1E63"/>
    <w:multiLevelType w:val="multilevel"/>
    <w:tmpl w:val="7FB6E594"/>
    <w:numStyleLink w:val="AgendapuntlijstVECOZO"/>
  </w:abstractNum>
  <w:abstractNum w:abstractNumId="28" w15:restartNumberingAfterBreak="0">
    <w:nsid w:val="6E7370EC"/>
    <w:multiLevelType w:val="multilevel"/>
    <w:tmpl w:val="9200769E"/>
    <w:numStyleLink w:val="OpsommingkleineletterVECOZO"/>
  </w:abstractNum>
  <w:abstractNum w:abstractNumId="29" w15:restartNumberingAfterBreak="0">
    <w:nsid w:val="7038598F"/>
    <w:multiLevelType w:val="multilevel"/>
    <w:tmpl w:val="7EA87E5C"/>
    <w:numStyleLink w:val="BijlagenummeringVECOZO"/>
  </w:abstractNum>
  <w:abstractNum w:abstractNumId="30" w15:restartNumberingAfterBreak="0">
    <w:nsid w:val="70EC4E8C"/>
    <w:multiLevelType w:val="multilevel"/>
    <w:tmpl w:val="C9FA2D30"/>
    <w:numStyleLink w:val="OpsommingopenrondjeVECOZO"/>
  </w:abstractNum>
  <w:abstractNum w:abstractNumId="31" w15:restartNumberingAfterBreak="0">
    <w:nsid w:val="77053A0E"/>
    <w:multiLevelType w:val="multilevel"/>
    <w:tmpl w:val="7EA87E5C"/>
    <w:numStyleLink w:val="BijlagenummeringVECOZO"/>
  </w:abstractNum>
  <w:abstractNum w:abstractNumId="32" w15:restartNumberingAfterBreak="0">
    <w:nsid w:val="79AE6CDF"/>
    <w:multiLevelType w:val="multilevel"/>
    <w:tmpl w:val="B4BACAD8"/>
    <w:numStyleLink w:val="OpsommingstreepjeVECOZO"/>
  </w:abstractNum>
  <w:abstractNum w:abstractNumId="33" w15:restartNumberingAfterBreak="0">
    <w:nsid w:val="7FFB05F5"/>
    <w:multiLevelType w:val="multilevel"/>
    <w:tmpl w:val="FC9EED70"/>
    <w:numStyleLink w:val="KopnummeringVECOZO"/>
  </w:abstractNum>
  <w:num w:numId="1">
    <w:abstractNumId w:val="10"/>
  </w:num>
  <w:num w:numId="2">
    <w:abstractNumId w:val="18"/>
  </w:num>
  <w:num w:numId="3">
    <w:abstractNumId w:val="20"/>
  </w:num>
  <w:num w:numId="4">
    <w:abstractNumId w:val="11"/>
  </w:num>
  <w:num w:numId="5">
    <w:abstractNumId w:val="22"/>
  </w:num>
  <w:num w:numId="6">
    <w:abstractNumId w:val="13"/>
  </w:num>
  <w:num w:numId="7">
    <w:abstractNumId w:val="12"/>
  </w:num>
  <w:num w:numId="8">
    <w:abstractNumId w:val="16"/>
  </w:num>
  <w:num w:numId="9">
    <w:abstractNumId w:val="19"/>
  </w:num>
  <w:num w:numId="10">
    <w:abstractNumId w:val="25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14"/>
  </w:num>
  <w:num w:numId="24">
    <w:abstractNumId w:val="21"/>
  </w:num>
  <w:num w:numId="25">
    <w:abstractNumId w:val="27"/>
  </w:num>
  <w:num w:numId="26">
    <w:abstractNumId w:val="26"/>
  </w:num>
  <w:num w:numId="27">
    <w:abstractNumId w:val="30"/>
  </w:num>
  <w:num w:numId="28">
    <w:abstractNumId w:val="32"/>
  </w:num>
  <w:num w:numId="29">
    <w:abstractNumId w:val="29"/>
  </w:num>
  <w:num w:numId="30">
    <w:abstractNumId w:val="23"/>
  </w:num>
  <w:num w:numId="31">
    <w:abstractNumId w:val="24"/>
  </w:num>
  <w:num w:numId="32">
    <w:abstractNumId w:val="31"/>
  </w:num>
  <w:num w:numId="33">
    <w:abstractNumId w:val="31"/>
  </w:num>
  <w:num w:numId="34">
    <w:abstractNumId w:val="31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19"/>
  </w:num>
  <w:num w:numId="45">
    <w:abstractNumId w:val="17"/>
  </w:num>
  <w:num w:numId="46">
    <w:abstractNumId w:val="17"/>
  </w:num>
  <w:num w:numId="47">
    <w:abstractNumId w:val="17"/>
  </w:num>
  <w:num w:numId="48">
    <w:abstractNumId w:val="19"/>
  </w:num>
  <w:num w:numId="49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84"/>
    <w:rsid w:val="00004562"/>
    <w:rsid w:val="00006237"/>
    <w:rsid w:val="0000663D"/>
    <w:rsid w:val="00010D95"/>
    <w:rsid w:val="00011BFA"/>
    <w:rsid w:val="00012581"/>
    <w:rsid w:val="0002526E"/>
    <w:rsid w:val="0002562D"/>
    <w:rsid w:val="00027600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0A34"/>
    <w:rsid w:val="00066DF0"/>
    <w:rsid w:val="00074DAC"/>
    <w:rsid w:val="0007714E"/>
    <w:rsid w:val="000771DF"/>
    <w:rsid w:val="0009698A"/>
    <w:rsid w:val="000A1B78"/>
    <w:rsid w:val="000C0969"/>
    <w:rsid w:val="000C1A1A"/>
    <w:rsid w:val="000D05E5"/>
    <w:rsid w:val="000D6AB7"/>
    <w:rsid w:val="000D7033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25A1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72180"/>
    <w:rsid w:val="001732C0"/>
    <w:rsid w:val="0018093D"/>
    <w:rsid w:val="00187A59"/>
    <w:rsid w:val="00190C36"/>
    <w:rsid w:val="001B1B37"/>
    <w:rsid w:val="001B4C7E"/>
    <w:rsid w:val="001C11BE"/>
    <w:rsid w:val="001C5846"/>
    <w:rsid w:val="001C6232"/>
    <w:rsid w:val="001C63E7"/>
    <w:rsid w:val="001D1236"/>
    <w:rsid w:val="001D205B"/>
    <w:rsid w:val="001D2384"/>
    <w:rsid w:val="001D2A06"/>
    <w:rsid w:val="001E2293"/>
    <w:rsid w:val="001E347D"/>
    <w:rsid w:val="001E34AC"/>
    <w:rsid w:val="001E5F7F"/>
    <w:rsid w:val="001F3360"/>
    <w:rsid w:val="001F5B4F"/>
    <w:rsid w:val="001F5C28"/>
    <w:rsid w:val="001F6547"/>
    <w:rsid w:val="00203B8A"/>
    <w:rsid w:val="0020548B"/>
    <w:rsid w:val="0020607F"/>
    <w:rsid w:val="00206E2A"/>
    <w:rsid w:val="00206FF8"/>
    <w:rsid w:val="002074B2"/>
    <w:rsid w:val="0020780F"/>
    <w:rsid w:val="00216489"/>
    <w:rsid w:val="00220A9C"/>
    <w:rsid w:val="00225889"/>
    <w:rsid w:val="00230B64"/>
    <w:rsid w:val="00236DE9"/>
    <w:rsid w:val="00237D20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CD8"/>
    <w:rsid w:val="002E1E38"/>
    <w:rsid w:val="002E2611"/>
    <w:rsid w:val="002E274E"/>
    <w:rsid w:val="002E2C2D"/>
    <w:rsid w:val="002E68CD"/>
    <w:rsid w:val="002E758B"/>
    <w:rsid w:val="002F678C"/>
    <w:rsid w:val="002F7B77"/>
    <w:rsid w:val="003063C0"/>
    <w:rsid w:val="00312D26"/>
    <w:rsid w:val="00317913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603D2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A5ED3"/>
    <w:rsid w:val="003A6677"/>
    <w:rsid w:val="003B14A0"/>
    <w:rsid w:val="003B595E"/>
    <w:rsid w:val="003D04B7"/>
    <w:rsid w:val="003D09E4"/>
    <w:rsid w:val="003D414A"/>
    <w:rsid w:val="003D49E5"/>
    <w:rsid w:val="003E30F2"/>
    <w:rsid w:val="003E3B7D"/>
    <w:rsid w:val="003E766F"/>
    <w:rsid w:val="003F2747"/>
    <w:rsid w:val="003F5C84"/>
    <w:rsid w:val="003F768C"/>
    <w:rsid w:val="004001AF"/>
    <w:rsid w:val="00410F28"/>
    <w:rsid w:val="0041674F"/>
    <w:rsid w:val="0042594D"/>
    <w:rsid w:val="00430073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4D37"/>
    <w:rsid w:val="0047518D"/>
    <w:rsid w:val="004804E1"/>
    <w:rsid w:val="00483FFE"/>
    <w:rsid w:val="00484C8E"/>
    <w:rsid w:val="00486319"/>
    <w:rsid w:val="00487543"/>
    <w:rsid w:val="004875E2"/>
    <w:rsid w:val="00490BBD"/>
    <w:rsid w:val="004928CA"/>
    <w:rsid w:val="00495327"/>
    <w:rsid w:val="004B2C90"/>
    <w:rsid w:val="004C51F8"/>
    <w:rsid w:val="004D2412"/>
    <w:rsid w:val="004D7926"/>
    <w:rsid w:val="004F0611"/>
    <w:rsid w:val="004F4A4D"/>
    <w:rsid w:val="004F6A99"/>
    <w:rsid w:val="005017F3"/>
    <w:rsid w:val="00501A64"/>
    <w:rsid w:val="00503BFD"/>
    <w:rsid w:val="005043E5"/>
    <w:rsid w:val="0051127B"/>
    <w:rsid w:val="00513D36"/>
    <w:rsid w:val="00515E2F"/>
    <w:rsid w:val="00521726"/>
    <w:rsid w:val="005245FC"/>
    <w:rsid w:val="00526530"/>
    <w:rsid w:val="0053645C"/>
    <w:rsid w:val="00545244"/>
    <w:rsid w:val="00547123"/>
    <w:rsid w:val="00553801"/>
    <w:rsid w:val="00560031"/>
    <w:rsid w:val="005615BE"/>
    <w:rsid w:val="00562E3D"/>
    <w:rsid w:val="00575FFC"/>
    <w:rsid w:val="00576E8A"/>
    <w:rsid w:val="005818B8"/>
    <w:rsid w:val="0059027A"/>
    <w:rsid w:val="005A03CE"/>
    <w:rsid w:val="005A1BD7"/>
    <w:rsid w:val="005A2BEC"/>
    <w:rsid w:val="005B2173"/>
    <w:rsid w:val="005B4FAF"/>
    <w:rsid w:val="005C5603"/>
    <w:rsid w:val="005C6668"/>
    <w:rsid w:val="005D35B7"/>
    <w:rsid w:val="005D4151"/>
    <w:rsid w:val="005D5E21"/>
    <w:rsid w:val="005D6762"/>
    <w:rsid w:val="005E3E58"/>
    <w:rsid w:val="005E436C"/>
    <w:rsid w:val="006040DB"/>
    <w:rsid w:val="00606D41"/>
    <w:rsid w:val="00610FF8"/>
    <w:rsid w:val="006111E2"/>
    <w:rsid w:val="00612C22"/>
    <w:rsid w:val="00624485"/>
    <w:rsid w:val="0062623C"/>
    <w:rsid w:val="00641E45"/>
    <w:rsid w:val="006441AD"/>
    <w:rsid w:val="00647A67"/>
    <w:rsid w:val="00653D01"/>
    <w:rsid w:val="00664EE1"/>
    <w:rsid w:val="006662ED"/>
    <w:rsid w:val="006767B2"/>
    <w:rsid w:val="00685EED"/>
    <w:rsid w:val="006953A2"/>
    <w:rsid w:val="006A7B2A"/>
    <w:rsid w:val="006B6044"/>
    <w:rsid w:val="006B7864"/>
    <w:rsid w:val="006C06FA"/>
    <w:rsid w:val="006C6A9D"/>
    <w:rsid w:val="006D1154"/>
    <w:rsid w:val="006D2ECD"/>
    <w:rsid w:val="006E3B47"/>
    <w:rsid w:val="00703BD3"/>
    <w:rsid w:val="00705849"/>
    <w:rsid w:val="00706308"/>
    <w:rsid w:val="00712665"/>
    <w:rsid w:val="0071386B"/>
    <w:rsid w:val="00721B30"/>
    <w:rsid w:val="0072479C"/>
    <w:rsid w:val="00730AEC"/>
    <w:rsid w:val="00735882"/>
    <w:rsid w:val="007358BA"/>
    <w:rsid w:val="007361EE"/>
    <w:rsid w:val="0074130D"/>
    <w:rsid w:val="00743326"/>
    <w:rsid w:val="00746DA0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70652"/>
    <w:rsid w:val="00775717"/>
    <w:rsid w:val="00776618"/>
    <w:rsid w:val="00776EB6"/>
    <w:rsid w:val="00782EC1"/>
    <w:rsid w:val="007865DD"/>
    <w:rsid w:val="00787B55"/>
    <w:rsid w:val="0079179F"/>
    <w:rsid w:val="00791CAB"/>
    <w:rsid w:val="00793E98"/>
    <w:rsid w:val="00796A8D"/>
    <w:rsid w:val="007B0C68"/>
    <w:rsid w:val="007B3114"/>
    <w:rsid w:val="007B5373"/>
    <w:rsid w:val="007C0010"/>
    <w:rsid w:val="007C0148"/>
    <w:rsid w:val="007C037C"/>
    <w:rsid w:val="007C2AAC"/>
    <w:rsid w:val="007D4A7D"/>
    <w:rsid w:val="007D4DCE"/>
    <w:rsid w:val="007E4A53"/>
    <w:rsid w:val="007E7724"/>
    <w:rsid w:val="007F0A2A"/>
    <w:rsid w:val="007F1417"/>
    <w:rsid w:val="007F48F0"/>
    <w:rsid w:val="007F653F"/>
    <w:rsid w:val="008064EE"/>
    <w:rsid w:val="00810585"/>
    <w:rsid w:val="008222EE"/>
    <w:rsid w:val="00823AC1"/>
    <w:rsid w:val="00826EA4"/>
    <w:rsid w:val="00832239"/>
    <w:rsid w:val="00843B35"/>
    <w:rsid w:val="00854B34"/>
    <w:rsid w:val="0086137E"/>
    <w:rsid w:val="008623F8"/>
    <w:rsid w:val="008664DD"/>
    <w:rsid w:val="008736AE"/>
    <w:rsid w:val="008775D3"/>
    <w:rsid w:val="00877BD5"/>
    <w:rsid w:val="008802D3"/>
    <w:rsid w:val="00886BB9"/>
    <w:rsid w:val="008870F0"/>
    <w:rsid w:val="00892774"/>
    <w:rsid w:val="008931CF"/>
    <w:rsid w:val="00893934"/>
    <w:rsid w:val="008A2A1D"/>
    <w:rsid w:val="008A5087"/>
    <w:rsid w:val="008A5E5E"/>
    <w:rsid w:val="008A7EEF"/>
    <w:rsid w:val="008B3D3F"/>
    <w:rsid w:val="008B5CD1"/>
    <w:rsid w:val="008C2F90"/>
    <w:rsid w:val="008C3C13"/>
    <w:rsid w:val="008C5834"/>
    <w:rsid w:val="008C6251"/>
    <w:rsid w:val="008D722C"/>
    <w:rsid w:val="008D7BDD"/>
    <w:rsid w:val="008F35A5"/>
    <w:rsid w:val="0090254C"/>
    <w:rsid w:val="00903507"/>
    <w:rsid w:val="0090724E"/>
    <w:rsid w:val="00910D57"/>
    <w:rsid w:val="009221AC"/>
    <w:rsid w:val="009225D7"/>
    <w:rsid w:val="009261FD"/>
    <w:rsid w:val="009276BE"/>
    <w:rsid w:val="00934427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83063"/>
    <w:rsid w:val="009A2640"/>
    <w:rsid w:val="009C1976"/>
    <w:rsid w:val="009C2F9E"/>
    <w:rsid w:val="009D5AE2"/>
    <w:rsid w:val="00A07FEF"/>
    <w:rsid w:val="00A14112"/>
    <w:rsid w:val="00A1497C"/>
    <w:rsid w:val="00A1517F"/>
    <w:rsid w:val="00A21956"/>
    <w:rsid w:val="00A25B2D"/>
    <w:rsid w:val="00A30135"/>
    <w:rsid w:val="00A42EEC"/>
    <w:rsid w:val="00A44DA6"/>
    <w:rsid w:val="00A44E59"/>
    <w:rsid w:val="00A50406"/>
    <w:rsid w:val="00A50767"/>
    <w:rsid w:val="00A50801"/>
    <w:rsid w:val="00A60A58"/>
    <w:rsid w:val="00A61B21"/>
    <w:rsid w:val="00A65B09"/>
    <w:rsid w:val="00A670BB"/>
    <w:rsid w:val="00A71291"/>
    <w:rsid w:val="00A748FD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44F1"/>
    <w:rsid w:val="00AD4DF7"/>
    <w:rsid w:val="00AE0183"/>
    <w:rsid w:val="00AE2110"/>
    <w:rsid w:val="00AE2EB1"/>
    <w:rsid w:val="00AE57F2"/>
    <w:rsid w:val="00AF4E18"/>
    <w:rsid w:val="00B00A8C"/>
    <w:rsid w:val="00B01DA1"/>
    <w:rsid w:val="00B0539C"/>
    <w:rsid w:val="00B11A76"/>
    <w:rsid w:val="00B22514"/>
    <w:rsid w:val="00B233E3"/>
    <w:rsid w:val="00B23C57"/>
    <w:rsid w:val="00B30352"/>
    <w:rsid w:val="00B346DF"/>
    <w:rsid w:val="00B460C2"/>
    <w:rsid w:val="00B47460"/>
    <w:rsid w:val="00B605EA"/>
    <w:rsid w:val="00B62328"/>
    <w:rsid w:val="00B63EB9"/>
    <w:rsid w:val="00B71D4B"/>
    <w:rsid w:val="00B7427C"/>
    <w:rsid w:val="00B75ED8"/>
    <w:rsid w:val="00B77809"/>
    <w:rsid w:val="00B83B98"/>
    <w:rsid w:val="00B860DC"/>
    <w:rsid w:val="00B93DDC"/>
    <w:rsid w:val="00B94E47"/>
    <w:rsid w:val="00B9540B"/>
    <w:rsid w:val="00BA3794"/>
    <w:rsid w:val="00BA3F4D"/>
    <w:rsid w:val="00BA79E3"/>
    <w:rsid w:val="00BB1FC1"/>
    <w:rsid w:val="00BB239A"/>
    <w:rsid w:val="00BB31CE"/>
    <w:rsid w:val="00BC018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0FBE"/>
    <w:rsid w:val="00C33308"/>
    <w:rsid w:val="00C4003A"/>
    <w:rsid w:val="00C41422"/>
    <w:rsid w:val="00C50828"/>
    <w:rsid w:val="00C51137"/>
    <w:rsid w:val="00C6206C"/>
    <w:rsid w:val="00C72D11"/>
    <w:rsid w:val="00C75DA7"/>
    <w:rsid w:val="00C76F3C"/>
    <w:rsid w:val="00C826F4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1B39"/>
    <w:rsid w:val="00CC6A4B"/>
    <w:rsid w:val="00CD7A5A"/>
    <w:rsid w:val="00CD7AAF"/>
    <w:rsid w:val="00CE2BA6"/>
    <w:rsid w:val="00CE564D"/>
    <w:rsid w:val="00CE6099"/>
    <w:rsid w:val="00CF2B0C"/>
    <w:rsid w:val="00D023A0"/>
    <w:rsid w:val="00D16E87"/>
    <w:rsid w:val="00D21BF8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841A0"/>
    <w:rsid w:val="00D92AC2"/>
    <w:rsid w:val="00D92EDA"/>
    <w:rsid w:val="00D9359B"/>
    <w:rsid w:val="00D94B0E"/>
    <w:rsid w:val="00DA36CA"/>
    <w:rsid w:val="00DA5661"/>
    <w:rsid w:val="00DA6E07"/>
    <w:rsid w:val="00DA7584"/>
    <w:rsid w:val="00DA78AD"/>
    <w:rsid w:val="00DA7A62"/>
    <w:rsid w:val="00DB0413"/>
    <w:rsid w:val="00DB0F15"/>
    <w:rsid w:val="00DB3292"/>
    <w:rsid w:val="00DC2F99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E531D"/>
    <w:rsid w:val="00DF1BBC"/>
    <w:rsid w:val="00E05BA5"/>
    <w:rsid w:val="00E07762"/>
    <w:rsid w:val="00E12CAA"/>
    <w:rsid w:val="00E239D8"/>
    <w:rsid w:val="00E318F2"/>
    <w:rsid w:val="00E334BB"/>
    <w:rsid w:val="00E36E60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721"/>
    <w:rsid w:val="00EB7C66"/>
    <w:rsid w:val="00EC42E3"/>
    <w:rsid w:val="00EC5327"/>
    <w:rsid w:val="00EC72BE"/>
    <w:rsid w:val="00ED2884"/>
    <w:rsid w:val="00EE0086"/>
    <w:rsid w:val="00EE35E4"/>
    <w:rsid w:val="00F005C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66C07"/>
    <w:rsid w:val="00F750C9"/>
    <w:rsid w:val="00F7766C"/>
    <w:rsid w:val="00F82076"/>
    <w:rsid w:val="00F94FCC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53CB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265BA35C"/>
  <w15:docId w15:val="{8B3AB4F1-D4D5-470E-B593-6396784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VECOZO"/>
    <w:qFormat/>
    <w:rsid w:val="00ED2884"/>
    <w:pPr>
      <w:spacing w:line="240" w:lineRule="auto"/>
    </w:pPr>
    <w:rPr>
      <w:lang w:eastAsia="en-US"/>
    </w:rPr>
  </w:style>
  <w:style w:type="paragraph" w:styleId="Kop1">
    <w:name w:val="heading 1"/>
    <w:aliases w:val="Kop 1 VECOZO"/>
    <w:basedOn w:val="ZsysbasisVECOZO"/>
    <w:next w:val="BasistekstVECOZO"/>
    <w:uiPriority w:val="4"/>
    <w:qFormat/>
    <w:rsid w:val="006441AD"/>
    <w:pPr>
      <w:keepNext/>
      <w:keepLines/>
      <w:numPr>
        <w:numId w:val="49"/>
      </w:numPr>
      <w:spacing w:after="240" w:line="440" w:lineRule="atLeast"/>
      <w:outlineLvl w:val="0"/>
    </w:pPr>
    <w:rPr>
      <w:b/>
      <w:bCs/>
      <w:color w:val="D18F00" w:themeColor="accent1"/>
      <w:sz w:val="32"/>
      <w:szCs w:val="32"/>
    </w:rPr>
  </w:style>
  <w:style w:type="paragraph" w:styleId="Kop2">
    <w:name w:val="heading 2"/>
    <w:aliases w:val="Kop 2 VECOZO"/>
    <w:basedOn w:val="ZsysbasisVECOZO"/>
    <w:next w:val="BasistekstVECOZO"/>
    <w:uiPriority w:val="4"/>
    <w:qFormat/>
    <w:rsid w:val="0002526E"/>
    <w:pPr>
      <w:keepNext/>
      <w:keepLines/>
      <w:numPr>
        <w:ilvl w:val="1"/>
        <w:numId w:val="49"/>
      </w:numPr>
      <w:spacing w:before="80" w:after="160" w:line="360" w:lineRule="exact"/>
      <w:outlineLvl w:val="1"/>
    </w:pPr>
    <w:rPr>
      <w:b/>
      <w:bCs/>
      <w:iCs/>
      <w:color w:val="005CB9" w:themeColor="accent3"/>
      <w:sz w:val="24"/>
      <w:szCs w:val="28"/>
    </w:rPr>
  </w:style>
  <w:style w:type="paragraph" w:styleId="Kop3">
    <w:name w:val="heading 3"/>
    <w:aliases w:val="Kop 3 VECOZO"/>
    <w:basedOn w:val="ZsysbasisVECOZO"/>
    <w:next w:val="BasistekstVECOZO"/>
    <w:uiPriority w:val="4"/>
    <w:qFormat/>
    <w:rsid w:val="004D7926"/>
    <w:pPr>
      <w:keepNext/>
      <w:keepLines/>
      <w:numPr>
        <w:ilvl w:val="2"/>
        <w:numId w:val="49"/>
      </w:numPr>
      <w:spacing w:before="280"/>
      <w:outlineLvl w:val="2"/>
    </w:pPr>
    <w:rPr>
      <w:iCs/>
      <w:color w:val="3E8EDE" w:themeColor="accent2"/>
      <w:sz w:val="22"/>
    </w:rPr>
  </w:style>
  <w:style w:type="paragraph" w:styleId="Kop4">
    <w:name w:val="heading 4"/>
    <w:aliases w:val="Kop 4 VECOZO"/>
    <w:basedOn w:val="ZsysbasisVECOZO"/>
    <w:next w:val="BasistekstVECOZO"/>
    <w:uiPriority w:val="4"/>
    <w:rsid w:val="00B0539C"/>
    <w:pPr>
      <w:keepNext/>
      <w:keepLines/>
      <w:numPr>
        <w:ilvl w:val="3"/>
        <w:numId w:val="49"/>
      </w:numPr>
      <w:outlineLvl w:val="3"/>
    </w:pPr>
    <w:rPr>
      <w:bCs/>
      <w:szCs w:val="24"/>
    </w:rPr>
  </w:style>
  <w:style w:type="paragraph" w:styleId="Kop5">
    <w:name w:val="heading 5"/>
    <w:aliases w:val="Kop 5 VECOZO"/>
    <w:basedOn w:val="ZsysbasisVECOZO"/>
    <w:next w:val="BasistekstVECOZO"/>
    <w:uiPriority w:val="4"/>
    <w:rsid w:val="00FD53CB"/>
    <w:pPr>
      <w:keepNext/>
      <w:keepLines/>
      <w:numPr>
        <w:ilvl w:val="4"/>
        <w:numId w:val="49"/>
      </w:numPr>
      <w:outlineLvl w:val="4"/>
    </w:pPr>
    <w:rPr>
      <w:bCs/>
      <w:iCs/>
      <w:szCs w:val="22"/>
    </w:rPr>
  </w:style>
  <w:style w:type="paragraph" w:styleId="Kop6">
    <w:name w:val="heading 6"/>
    <w:aliases w:val="Kop 6 VECOZO"/>
    <w:basedOn w:val="ZsysbasisVECOZO"/>
    <w:next w:val="BasistekstVECOZO"/>
    <w:uiPriority w:val="4"/>
    <w:rsid w:val="00430073"/>
    <w:pPr>
      <w:keepNext/>
      <w:keepLines/>
      <w:numPr>
        <w:ilvl w:val="5"/>
        <w:numId w:val="49"/>
      </w:numPr>
      <w:outlineLvl w:val="5"/>
    </w:pPr>
  </w:style>
  <w:style w:type="paragraph" w:styleId="Kop7">
    <w:name w:val="heading 7"/>
    <w:aliases w:val="Kop 7 VECOZO"/>
    <w:basedOn w:val="ZsysbasisVECOZO"/>
    <w:next w:val="BasistekstVECOZO"/>
    <w:uiPriority w:val="4"/>
    <w:rsid w:val="00060A34"/>
    <w:pPr>
      <w:keepNext/>
      <w:keepLines/>
      <w:numPr>
        <w:ilvl w:val="6"/>
        <w:numId w:val="49"/>
      </w:numPr>
      <w:outlineLvl w:val="6"/>
    </w:pPr>
    <w:rPr>
      <w:bCs/>
      <w:szCs w:val="20"/>
    </w:rPr>
  </w:style>
  <w:style w:type="paragraph" w:styleId="Kop8">
    <w:name w:val="heading 8"/>
    <w:aliases w:val="Kop 8 VECOZO"/>
    <w:basedOn w:val="ZsysbasisVECOZO"/>
    <w:next w:val="BasistekstVECOZO"/>
    <w:uiPriority w:val="4"/>
    <w:rsid w:val="00A25B2D"/>
    <w:pPr>
      <w:keepNext/>
      <w:keepLines/>
      <w:numPr>
        <w:ilvl w:val="7"/>
        <w:numId w:val="49"/>
      </w:numPr>
      <w:outlineLvl w:val="7"/>
    </w:pPr>
    <w:rPr>
      <w:iCs/>
      <w:szCs w:val="20"/>
    </w:rPr>
  </w:style>
  <w:style w:type="paragraph" w:styleId="Kop9">
    <w:name w:val="heading 9"/>
    <w:aliases w:val="Kop 9 VECOZO"/>
    <w:basedOn w:val="ZsysbasisVECOZO"/>
    <w:next w:val="BasistekstVECOZO"/>
    <w:uiPriority w:val="4"/>
    <w:rsid w:val="001D1236"/>
    <w:pPr>
      <w:keepNext/>
      <w:keepLines/>
      <w:numPr>
        <w:ilvl w:val="8"/>
        <w:numId w:val="4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VECOZO">
    <w:name w:val="Basistekst VECOZO"/>
    <w:basedOn w:val="ZsysbasisVECOZO"/>
    <w:qFormat/>
    <w:rsid w:val="00122DED"/>
  </w:style>
  <w:style w:type="paragraph" w:customStyle="1" w:styleId="ZsysbasisVECOZO">
    <w:name w:val="Zsysbasis VECOZO"/>
    <w:next w:val="BasistekstVECOZO"/>
    <w:link w:val="ZsysbasisVECOZOChar"/>
    <w:uiPriority w:val="4"/>
    <w:semiHidden/>
    <w:rsid w:val="00D841A0"/>
    <w:pPr>
      <w:spacing w:line="280" w:lineRule="atLeast"/>
    </w:pPr>
    <w:rPr>
      <w:rFonts w:ascii="Calibri" w:hAnsi="Calibri" w:cs="Maiandra GD"/>
      <w:color w:val="000000" w:themeColor="text1"/>
      <w:sz w:val="21"/>
      <w:szCs w:val="18"/>
    </w:rPr>
  </w:style>
  <w:style w:type="paragraph" w:customStyle="1" w:styleId="BasistekstvetVECOZO">
    <w:name w:val="Basistekst vet VECOZO"/>
    <w:basedOn w:val="ZsysbasisVECOZO"/>
    <w:next w:val="BasistekstVECOZO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VECOZO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VECOZO"/>
    <w:basedOn w:val="Standaardalinea-lettertype"/>
    <w:uiPriority w:val="4"/>
    <w:rsid w:val="00B460C2"/>
    <w:rPr>
      <w:color w:val="auto"/>
      <w:u w:val="none"/>
    </w:rPr>
  </w:style>
  <w:style w:type="paragraph" w:customStyle="1" w:styleId="AdresvakVECOZO">
    <w:name w:val="Adresvak VECOZO"/>
    <w:basedOn w:val="ZsysbasisVECOZO"/>
    <w:uiPriority w:val="4"/>
    <w:rsid w:val="00280D1D"/>
    <w:rPr>
      <w:noProof/>
    </w:rPr>
  </w:style>
  <w:style w:type="paragraph" w:styleId="Koptekst">
    <w:name w:val="header"/>
    <w:basedOn w:val="ZsysbasisVECOZO"/>
    <w:next w:val="BasistekstVECOZO"/>
    <w:uiPriority w:val="98"/>
    <w:semiHidden/>
    <w:rsid w:val="00122DED"/>
  </w:style>
  <w:style w:type="paragraph" w:styleId="Voettekst">
    <w:name w:val="footer"/>
    <w:basedOn w:val="ZsysbasisVECOZO"/>
    <w:next w:val="BasistekstVECOZO"/>
    <w:uiPriority w:val="98"/>
    <w:semiHidden/>
    <w:rsid w:val="00122DED"/>
    <w:pPr>
      <w:jc w:val="right"/>
    </w:pPr>
  </w:style>
  <w:style w:type="paragraph" w:customStyle="1" w:styleId="KoptekstVECOZO">
    <w:name w:val="Koptekst VECOZO"/>
    <w:basedOn w:val="ZsysbasisdocumentgegevensVECOZO"/>
    <w:uiPriority w:val="4"/>
    <w:rsid w:val="00122DED"/>
  </w:style>
  <w:style w:type="paragraph" w:customStyle="1" w:styleId="VoettekstVECOZO">
    <w:name w:val="Voettekst VECOZO"/>
    <w:basedOn w:val="ZsysbasisdocumentgegevensVECOZO"/>
    <w:uiPriority w:val="4"/>
    <w:rsid w:val="00E334BB"/>
    <w:pPr>
      <w:spacing w:line="200" w:lineRule="exact"/>
      <w:jc w:val="right"/>
    </w:pPr>
    <w:rPr>
      <w:color w:val="3E8EDE" w:themeColor="accent2"/>
      <w:sz w:val="14"/>
    </w:rPr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VECOZO">
    <w:name w:val="Basistekst cursief VECOZO"/>
    <w:basedOn w:val="ZsysbasisVECOZO"/>
    <w:next w:val="BasistekstVECOZO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VECOZO"/>
    <w:next w:val="BasistekstVECOZO"/>
    <w:uiPriority w:val="98"/>
    <w:semiHidden/>
    <w:rsid w:val="0020607F"/>
  </w:style>
  <w:style w:type="paragraph" w:styleId="Adresenvelop">
    <w:name w:val="envelope address"/>
    <w:basedOn w:val="ZsysbasisVECOZO"/>
    <w:next w:val="BasistekstVECOZO"/>
    <w:uiPriority w:val="98"/>
    <w:semiHidden/>
    <w:rsid w:val="0020607F"/>
  </w:style>
  <w:style w:type="paragraph" w:styleId="Afsluiting">
    <w:name w:val="Closing"/>
    <w:basedOn w:val="ZsysbasisVECOZO"/>
    <w:next w:val="BasistekstVECOZO"/>
    <w:uiPriority w:val="98"/>
    <w:semiHidden/>
    <w:rsid w:val="0020607F"/>
  </w:style>
  <w:style w:type="paragraph" w:customStyle="1" w:styleId="Inspring1eniveauVECOZO">
    <w:name w:val="Inspring 1e niveau VECOZO"/>
    <w:basedOn w:val="ZsysbasisVECOZO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VECOZO">
    <w:name w:val="Inspring 2e niveau VECOZO"/>
    <w:basedOn w:val="ZsysbasisVECOZO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VECOZO">
    <w:name w:val="Inspring 3e niveau VECOZO"/>
    <w:basedOn w:val="ZsysbasisVECOZO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VECOZO">
    <w:name w:val="Zwevend 1e niveau VECOZO"/>
    <w:basedOn w:val="ZsysbasisVECOZO"/>
    <w:uiPriority w:val="4"/>
    <w:qFormat/>
    <w:rsid w:val="00122DED"/>
    <w:pPr>
      <w:ind w:left="284"/>
    </w:pPr>
  </w:style>
  <w:style w:type="paragraph" w:customStyle="1" w:styleId="Zwevend2eniveauVECOZO">
    <w:name w:val="Zwevend 2e niveau VECOZO"/>
    <w:basedOn w:val="ZsysbasisVECOZO"/>
    <w:uiPriority w:val="4"/>
    <w:qFormat/>
    <w:rsid w:val="00122DED"/>
    <w:pPr>
      <w:ind w:left="567"/>
    </w:pPr>
  </w:style>
  <w:style w:type="paragraph" w:customStyle="1" w:styleId="Zwevend3eniveauVECOZO">
    <w:name w:val="Zwevend 3e niveau VECOZO"/>
    <w:basedOn w:val="ZsysbasisVECOZO"/>
    <w:uiPriority w:val="4"/>
    <w:qFormat/>
    <w:rsid w:val="00122DED"/>
    <w:pPr>
      <w:ind w:left="851"/>
    </w:pPr>
  </w:style>
  <w:style w:type="paragraph" w:styleId="Inhopg1">
    <w:name w:val="toc 1"/>
    <w:aliases w:val="Inhopg 1 VECOZO"/>
    <w:basedOn w:val="ZsysbasistocVECOZO"/>
    <w:next w:val="BasistekstVECOZO"/>
    <w:uiPriority w:val="4"/>
    <w:rsid w:val="001325A1"/>
    <w:pPr>
      <w:ind w:left="284" w:hanging="284"/>
    </w:pPr>
    <w:rPr>
      <w:color w:val="D18F00" w:themeColor="accent1"/>
    </w:rPr>
  </w:style>
  <w:style w:type="paragraph" w:styleId="Inhopg2">
    <w:name w:val="toc 2"/>
    <w:aliases w:val="Inhopg 2 VECOZO"/>
    <w:basedOn w:val="ZsysbasistocVECOZO"/>
    <w:next w:val="BasistekstVECOZO"/>
    <w:uiPriority w:val="4"/>
    <w:rsid w:val="00172180"/>
    <w:pPr>
      <w:ind w:left="851" w:hanging="567"/>
    </w:pPr>
  </w:style>
  <w:style w:type="paragraph" w:styleId="Inhopg3">
    <w:name w:val="toc 3"/>
    <w:aliases w:val="Inhopg 3 VECOZO"/>
    <w:basedOn w:val="ZsysbasistocVECOZO"/>
    <w:next w:val="BasistekstVECOZO"/>
    <w:uiPriority w:val="4"/>
    <w:rsid w:val="00E65900"/>
  </w:style>
  <w:style w:type="paragraph" w:styleId="Inhopg4">
    <w:name w:val="toc 4"/>
    <w:aliases w:val="Inhopg 4 VECOZO"/>
    <w:basedOn w:val="ZsysbasistocVECOZO"/>
    <w:next w:val="BasistekstVECOZO"/>
    <w:uiPriority w:val="4"/>
    <w:rsid w:val="001325A1"/>
    <w:pPr>
      <w:ind w:left="284" w:firstLine="0"/>
    </w:pPr>
    <w:rPr>
      <w:color w:val="D18F00" w:themeColor="accent1"/>
    </w:rPr>
  </w:style>
  <w:style w:type="paragraph" w:styleId="Bronvermelding">
    <w:name w:val="table of authorities"/>
    <w:basedOn w:val="ZsysbasisVECOZO"/>
    <w:next w:val="BasistekstVECOZO"/>
    <w:uiPriority w:val="98"/>
    <w:semiHidden/>
    <w:rsid w:val="00F33259"/>
    <w:pPr>
      <w:ind w:left="180" w:hanging="180"/>
    </w:pPr>
  </w:style>
  <w:style w:type="paragraph" w:styleId="Index2">
    <w:name w:val="index 2"/>
    <w:basedOn w:val="ZsysbasisVECOZO"/>
    <w:next w:val="BasistekstVECOZO"/>
    <w:uiPriority w:val="98"/>
    <w:semiHidden/>
    <w:rsid w:val="00122DED"/>
  </w:style>
  <w:style w:type="paragraph" w:styleId="Index3">
    <w:name w:val="index 3"/>
    <w:basedOn w:val="ZsysbasisVECOZO"/>
    <w:next w:val="BasistekstVECOZO"/>
    <w:uiPriority w:val="98"/>
    <w:semiHidden/>
    <w:rsid w:val="00122DED"/>
  </w:style>
  <w:style w:type="paragraph" w:styleId="Ondertitel">
    <w:name w:val="Subtitle"/>
    <w:basedOn w:val="ZsysbasisVECOZO"/>
    <w:next w:val="BasistekstVECOZO"/>
    <w:uiPriority w:val="98"/>
    <w:semiHidden/>
    <w:rsid w:val="00122DED"/>
  </w:style>
  <w:style w:type="paragraph" w:styleId="Titel">
    <w:name w:val="Title"/>
    <w:basedOn w:val="ZsysbasisVECOZO"/>
    <w:next w:val="BasistekstVECOZO"/>
    <w:uiPriority w:val="98"/>
    <w:semiHidden/>
    <w:rsid w:val="00122DED"/>
  </w:style>
  <w:style w:type="paragraph" w:customStyle="1" w:styleId="Kop2zondernummerVECOZO">
    <w:name w:val="Kop 2 zonder nummer VECOZO"/>
    <w:basedOn w:val="ZsysbasisVECOZO"/>
    <w:next w:val="BasistekstVECOZO"/>
    <w:uiPriority w:val="4"/>
    <w:qFormat/>
    <w:rsid w:val="0002526E"/>
    <w:pPr>
      <w:keepNext/>
      <w:keepLines/>
      <w:spacing w:before="80" w:after="160" w:line="360" w:lineRule="exact"/>
    </w:pPr>
    <w:rPr>
      <w:b/>
      <w:bCs/>
      <w:iCs/>
      <w:color w:val="005CB9" w:themeColor="accent3"/>
      <w:sz w:val="24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VECOZO">
    <w:name w:val="Kop 1 zonder nummer VECOZO"/>
    <w:basedOn w:val="ZsysbasisVECOZO"/>
    <w:next w:val="BasistekstVECOZO"/>
    <w:uiPriority w:val="4"/>
    <w:qFormat/>
    <w:rsid w:val="00B94E47"/>
    <w:pPr>
      <w:keepNext/>
      <w:keepLines/>
      <w:spacing w:after="240" w:line="440" w:lineRule="atLeast"/>
    </w:pPr>
    <w:rPr>
      <w:b/>
      <w:bCs/>
      <w:color w:val="D18F00" w:themeColor="accent1"/>
      <w:sz w:val="32"/>
      <w:szCs w:val="32"/>
    </w:rPr>
  </w:style>
  <w:style w:type="paragraph" w:customStyle="1" w:styleId="Kop3zondernummerVECOZO">
    <w:name w:val="Kop 3 zonder nummer VECOZO"/>
    <w:basedOn w:val="ZsysbasisVECOZO"/>
    <w:next w:val="BasistekstVECOZO"/>
    <w:uiPriority w:val="4"/>
    <w:qFormat/>
    <w:rsid w:val="00B62328"/>
    <w:pPr>
      <w:keepNext/>
      <w:keepLines/>
      <w:spacing w:before="280"/>
    </w:pPr>
    <w:rPr>
      <w:iCs/>
      <w:color w:val="3E8EDE" w:themeColor="accent2"/>
      <w:sz w:val="22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spacing w:line="280" w:lineRule="atLeast"/>
      <w:ind w:left="72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5">
    <w:name w:val="index 5"/>
    <w:basedOn w:val="Standaard"/>
    <w:next w:val="Standaard"/>
    <w:uiPriority w:val="98"/>
    <w:semiHidden/>
    <w:rsid w:val="00122DED"/>
    <w:pPr>
      <w:spacing w:line="280" w:lineRule="atLeast"/>
      <w:ind w:left="90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6">
    <w:name w:val="index 6"/>
    <w:basedOn w:val="Standaard"/>
    <w:next w:val="Standaard"/>
    <w:uiPriority w:val="98"/>
    <w:semiHidden/>
    <w:rsid w:val="00122DED"/>
    <w:pPr>
      <w:spacing w:line="280" w:lineRule="atLeast"/>
      <w:ind w:left="108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7">
    <w:name w:val="index 7"/>
    <w:basedOn w:val="Standaard"/>
    <w:next w:val="Standaard"/>
    <w:uiPriority w:val="98"/>
    <w:semiHidden/>
    <w:rsid w:val="00122DED"/>
    <w:pPr>
      <w:spacing w:line="280" w:lineRule="atLeast"/>
      <w:ind w:left="126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8">
    <w:name w:val="index 8"/>
    <w:basedOn w:val="Standaard"/>
    <w:next w:val="Standaard"/>
    <w:uiPriority w:val="98"/>
    <w:semiHidden/>
    <w:rsid w:val="00122DED"/>
    <w:pPr>
      <w:spacing w:line="280" w:lineRule="atLeast"/>
      <w:ind w:left="144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dex9">
    <w:name w:val="index 9"/>
    <w:basedOn w:val="Standaard"/>
    <w:next w:val="Standaard"/>
    <w:uiPriority w:val="98"/>
    <w:semiHidden/>
    <w:rsid w:val="00122DED"/>
    <w:pPr>
      <w:spacing w:line="280" w:lineRule="atLeast"/>
      <w:ind w:left="1620" w:hanging="180"/>
    </w:pPr>
    <w:rPr>
      <w:rFonts w:ascii="Calibri" w:hAnsi="Calibri" w:cs="Maiandra GD"/>
      <w:color w:val="000000" w:themeColor="text1"/>
      <w:sz w:val="21"/>
      <w:szCs w:val="18"/>
      <w:lang w:eastAsia="nl-NL"/>
    </w:rPr>
  </w:style>
  <w:style w:type="paragraph" w:styleId="Inhopg5">
    <w:name w:val="toc 5"/>
    <w:aliases w:val="Inhopg 5 VECOZO"/>
    <w:basedOn w:val="ZsysbasistocVECOZO"/>
    <w:next w:val="BasistekstVECOZO"/>
    <w:uiPriority w:val="4"/>
    <w:rsid w:val="003964D4"/>
  </w:style>
  <w:style w:type="paragraph" w:styleId="Inhopg6">
    <w:name w:val="toc 6"/>
    <w:aliases w:val="Inhopg 6 VECOZO"/>
    <w:basedOn w:val="ZsysbasistocVECOZO"/>
    <w:next w:val="BasistekstVECOZO"/>
    <w:uiPriority w:val="4"/>
    <w:rsid w:val="003964D4"/>
  </w:style>
  <w:style w:type="paragraph" w:styleId="Inhopg7">
    <w:name w:val="toc 7"/>
    <w:aliases w:val="Inhopg 7 VECOZO"/>
    <w:basedOn w:val="ZsysbasistocVECOZO"/>
    <w:next w:val="BasistekstVECOZO"/>
    <w:uiPriority w:val="4"/>
    <w:rsid w:val="003964D4"/>
  </w:style>
  <w:style w:type="paragraph" w:styleId="Inhopg8">
    <w:name w:val="toc 8"/>
    <w:aliases w:val="Inhopg 8 VECOZO"/>
    <w:basedOn w:val="ZsysbasistocVECOZO"/>
    <w:next w:val="BasistekstVECOZO"/>
    <w:uiPriority w:val="4"/>
    <w:rsid w:val="003964D4"/>
  </w:style>
  <w:style w:type="paragraph" w:styleId="Inhopg9">
    <w:name w:val="toc 9"/>
    <w:aliases w:val="Inhopg 9 VECOZO"/>
    <w:basedOn w:val="ZsysbasistocVECOZO"/>
    <w:next w:val="BasistekstVECOZO"/>
    <w:uiPriority w:val="4"/>
    <w:rsid w:val="003964D4"/>
  </w:style>
  <w:style w:type="paragraph" w:styleId="Afzender">
    <w:name w:val="envelope return"/>
    <w:basedOn w:val="ZsysbasisVECOZO"/>
    <w:next w:val="BasistekstVECOZO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VECOZO"/>
    <w:next w:val="BasistekstVECOZO"/>
    <w:uiPriority w:val="98"/>
    <w:semiHidden/>
    <w:rsid w:val="0020607F"/>
  </w:style>
  <w:style w:type="paragraph" w:styleId="Bloktekst">
    <w:name w:val="Block Text"/>
    <w:basedOn w:val="ZsysbasisVECOZO"/>
    <w:next w:val="BasistekstVECOZO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VECOZO"/>
    <w:next w:val="BasistekstVECOZO"/>
    <w:uiPriority w:val="98"/>
    <w:semiHidden/>
    <w:rsid w:val="0020607F"/>
  </w:style>
  <w:style w:type="paragraph" w:styleId="Handtekening">
    <w:name w:val="Signature"/>
    <w:basedOn w:val="ZsysbasisVECOZO"/>
    <w:next w:val="BasistekstVECOZO"/>
    <w:uiPriority w:val="98"/>
    <w:semiHidden/>
    <w:rsid w:val="0020607F"/>
  </w:style>
  <w:style w:type="paragraph" w:styleId="HTML-voorafopgemaakt">
    <w:name w:val="HTML Preformatted"/>
    <w:basedOn w:val="ZsysbasisVECOZO"/>
    <w:next w:val="BasistekstVECOZO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ED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  <w:tblStylePr w:type="band1Horz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  <w:tblStylePr w:type="band1Horz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F2F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  <w:tblStylePr w:type="band1Horz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  <w:tblStylePr w:type="band1Horz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</w:style>
  <w:style w:type="paragraph" w:styleId="HTML-adres">
    <w:name w:val="HTML Address"/>
    <w:basedOn w:val="ZsysbasisVECOZO"/>
    <w:next w:val="BasistekstVECOZO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E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  <w:tblStylePr w:type="band1Horz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8" w:space="0" w:color="3E8EDE" w:themeColor="accent6"/>
        <w:bottom w:val="single" w:sz="8" w:space="0" w:color="3E8ED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6"/>
          <w:left w:val="nil"/>
          <w:bottom w:val="single" w:sz="8" w:space="0" w:color="3E8ED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6"/>
          <w:left w:val="nil"/>
          <w:bottom w:val="single" w:sz="8" w:space="0" w:color="3E8ED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VECOZO"/>
    <w:next w:val="BasistekstVECOZO"/>
    <w:uiPriority w:val="98"/>
    <w:semiHidden/>
    <w:rsid w:val="00F33259"/>
    <w:pPr>
      <w:ind w:left="284" w:hanging="284"/>
    </w:pPr>
  </w:style>
  <w:style w:type="paragraph" w:styleId="Lijst2">
    <w:name w:val="List 2"/>
    <w:basedOn w:val="ZsysbasisVECOZO"/>
    <w:next w:val="BasistekstVECOZO"/>
    <w:uiPriority w:val="98"/>
    <w:semiHidden/>
    <w:rsid w:val="00F33259"/>
    <w:pPr>
      <w:ind w:left="568" w:hanging="284"/>
    </w:pPr>
  </w:style>
  <w:style w:type="paragraph" w:styleId="Lijst3">
    <w:name w:val="List 3"/>
    <w:basedOn w:val="ZsysbasisVECOZO"/>
    <w:next w:val="BasistekstVECOZO"/>
    <w:uiPriority w:val="98"/>
    <w:semiHidden/>
    <w:rsid w:val="00F33259"/>
    <w:pPr>
      <w:ind w:left="851" w:hanging="284"/>
    </w:pPr>
  </w:style>
  <w:style w:type="paragraph" w:styleId="Lijst4">
    <w:name w:val="List 4"/>
    <w:basedOn w:val="ZsysbasisVECOZO"/>
    <w:next w:val="BasistekstVECOZO"/>
    <w:uiPriority w:val="98"/>
    <w:semiHidden/>
    <w:rsid w:val="00F33259"/>
    <w:pPr>
      <w:ind w:left="1135" w:hanging="284"/>
    </w:pPr>
  </w:style>
  <w:style w:type="paragraph" w:styleId="Lijst5">
    <w:name w:val="List 5"/>
    <w:basedOn w:val="ZsysbasisVECOZO"/>
    <w:next w:val="BasistekstVECOZO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VECOZO"/>
    <w:next w:val="BasistekstVECOZO"/>
    <w:uiPriority w:val="98"/>
    <w:semiHidden/>
    <w:rsid w:val="00F33259"/>
  </w:style>
  <w:style w:type="paragraph" w:styleId="Lijstopsomteken">
    <w:name w:val="List Bullet"/>
    <w:basedOn w:val="ZsysbasisVECOZO"/>
    <w:next w:val="BasistekstVECOZO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VECOZO"/>
    <w:next w:val="BasistekstVECOZO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VECOZO"/>
    <w:next w:val="BasistekstVECOZO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VECOZO"/>
    <w:next w:val="BasistekstVECOZO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VECOZO"/>
    <w:next w:val="BasistekstVECOZO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VECOZO"/>
    <w:next w:val="BasistekstVECOZO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VECOZO"/>
    <w:next w:val="BasistekstVECOZO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VECOZO"/>
    <w:next w:val="BasistekstVECOZO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VECOZO"/>
    <w:next w:val="BasistekstVECOZO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VECOZO"/>
    <w:next w:val="BasistekstVECOZO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VECOZO"/>
    <w:next w:val="BasistekstVECOZO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VECOZO"/>
    <w:next w:val="BasistekstVECOZO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VECOZO"/>
    <w:next w:val="BasistekstVECOZO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VECOZO"/>
    <w:next w:val="BasistekstVECOZO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VECOZO"/>
    <w:next w:val="BasistekstVECOZO"/>
    <w:uiPriority w:val="98"/>
    <w:semiHidden/>
    <w:rsid w:val="0020607F"/>
  </w:style>
  <w:style w:type="paragraph" w:styleId="Notitiekop">
    <w:name w:val="Note Heading"/>
    <w:basedOn w:val="ZsysbasisVECOZO"/>
    <w:next w:val="BasistekstVECOZO"/>
    <w:uiPriority w:val="98"/>
    <w:semiHidden/>
    <w:rsid w:val="0020607F"/>
  </w:style>
  <w:style w:type="paragraph" w:styleId="Plattetekst">
    <w:name w:val="Body Text"/>
    <w:basedOn w:val="ZsysbasisVECOZO"/>
    <w:next w:val="BasistekstVECOZO"/>
    <w:link w:val="PlattetekstChar"/>
    <w:uiPriority w:val="98"/>
    <w:semiHidden/>
    <w:rsid w:val="0020607F"/>
  </w:style>
  <w:style w:type="paragraph" w:styleId="Plattetekst2">
    <w:name w:val="Body Text 2"/>
    <w:basedOn w:val="ZsysbasisVECOZO"/>
    <w:next w:val="BasistekstVECOZO"/>
    <w:link w:val="Plattetekst2Char"/>
    <w:uiPriority w:val="3"/>
    <w:semiHidden/>
    <w:rsid w:val="00E7078D"/>
  </w:style>
  <w:style w:type="paragraph" w:styleId="Plattetekst3">
    <w:name w:val="Body Text 3"/>
    <w:basedOn w:val="ZsysbasisVECOZO"/>
    <w:next w:val="BasistekstVECOZO"/>
    <w:uiPriority w:val="3"/>
    <w:semiHidden/>
    <w:rsid w:val="0020607F"/>
  </w:style>
  <w:style w:type="paragraph" w:styleId="Platteteksteersteinspringing">
    <w:name w:val="Body Text First Indent"/>
    <w:basedOn w:val="ZsysbasisVECOZO"/>
    <w:next w:val="BasistekstVECOZO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VECOZO"/>
    <w:next w:val="BasistekstVECOZO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VECOZO"/>
    <w:next w:val="BasistekstVECOZO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VECOZOChar">
    <w:name w:val="Zsysbasis VECOZO Char"/>
    <w:basedOn w:val="Standaardalinea-lettertype"/>
    <w:link w:val="ZsysbasisVECOZO"/>
    <w:uiPriority w:val="4"/>
    <w:semiHidden/>
    <w:rsid w:val="00D841A0"/>
    <w:rPr>
      <w:rFonts w:ascii="Calibri" w:hAnsi="Calibri" w:cs="Maiandra GD"/>
      <w:color w:val="000000" w:themeColor="text1"/>
      <w:sz w:val="21"/>
      <w:szCs w:val="18"/>
    </w:rPr>
  </w:style>
  <w:style w:type="paragraph" w:styleId="Standaardinspringing">
    <w:name w:val="Normal Indent"/>
    <w:basedOn w:val="ZsysbasisVECOZO"/>
    <w:next w:val="BasistekstVECOZO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VECOZO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VECOZO"/>
    <w:basedOn w:val="ZsysbasisVECOZO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VECOZO"/>
    <w:next w:val="BasistekstVECOZO"/>
    <w:uiPriority w:val="98"/>
    <w:semiHidden/>
    <w:rsid w:val="0020607F"/>
  </w:style>
  <w:style w:type="paragraph" w:styleId="Tekstzonderopmaak">
    <w:name w:val="Plain Text"/>
    <w:basedOn w:val="ZsysbasisVECOZO"/>
    <w:next w:val="BasistekstVECOZO"/>
    <w:uiPriority w:val="98"/>
    <w:semiHidden/>
    <w:rsid w:val="0020607F"/>
  </w:style>
  <w:style w:type="paragraph" w:styleId="Ballontekst">
    <w:name w:val="Balloon Text"/>
    <w:basedOn w:val="ZsysbasisVECOZO"/>
    <w:next w:val="BasistekstVECOZO"/>
    <w:uiPriority w:val="98"/>
    <w:semiHidden/>
    <w:rsid w:val="0020607F"/>
  </w:style>
  <w:style w:type="paragraph" w:styleId="Bijschrift">
    <w:name w:val="caption"/>
    <w:aliases w:val="Bijschrift VECOZO"/>
    <w:basedOn w:val="ZsysbasisVECOZO"/>
    <w:next w:val="BasistekstVECOZO"/>
    <w:uiPriority w:val="4"/>
    <w:qFormat/>
    <w:rsid w:val="003F5C84"/>
    <w:pPr>
      <w:spacing w:before="40"/>
      <w:ind w:left="142"/>
    </w:pPr>
    <w:rPr>
      <w:sz w:val="18"/>
    </w:rPr>
  </w:style>
  <w:style w:type="character" w:customStyle="1" w:styleId="TekstopmerkingChar">
    <w:name w:val="Tekst opmerking Char"/>
    <w:basedOn w:val="ZsysbasisVECOZO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VECOZO"/>
    <w:next w:val="BasistekstVECOZO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8" w:space="0" w:color="005CB9" w:themeColor="accent5"/>
        <w:bottom w:val="single" w:sz="8" w:space="0" w:color="005CB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5"/>
          <w:left w:val="nil"/>
          <w:bottom w:val="single" w:sz="8" w:space="0" w:color="005CB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5"/>
          <w:left w:val="nil"/>
          <w:bottom w:val="single" w:sz="8" w:space="0" w:color="005CB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</w:style>
  <w:style w:type="paragraph" w:styleId="Eindnoottekst">
    <w:name w:val="endnote text"/>
    <w:aliases w:val="Eindnoottekst VECOZO"/>
    <w:basedOn w:val="ZsysbasisVECOZO"/>
    <w:next w:val="BasistekstVECOZO"/>
    <w:uiPriority w:val="4"/>
    <w:rsid w:val="0020607F"/>
  </w:style>
  <w:style w:type="paragraph" w:styleId="Indexkop">
    <w:name w:val="index heading"/>
    <w:basedOn w:val="ZsysbasisVECOZO"/>
    <w:next w:val="BasistekstVECOZO"/>
    <w:uiPriority w:val="98"/>
    <w:semiHidden/>
    <w:rsid w:val="0020607F"/>
  </w:style>
  <w:style w:type="paragraph" w:styleId="Kopbronvermelding">
    <w:name w:val="toa heading"/>
    <w:basedOn w:val="ZsysbasisVECOZO"/>
    <w:next w:val="BasistekstVECOZO"/>
    <w:uiPriority w:val="98"/>
    <w:semiHidden/>
    <w:rsid w:val="0020607F"/>
  </w:style>
  <w:style w:type="paragraph" w:styleId="Lijstopsomteken5">
    <w:name w:val="List Bullet 5"/>
    <w:basedOn w:val="ZsysbasisVECOZO"/>
    <w:next w:val="BasistekstVECOZO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VECOZO"/>
    <w:next w:val="BasistekstVECOZO"/>
    <w:uiPriority w:val="98"/>
    <w:semiHidden/>
    <w:rsid w:val="0020607F"/>
  </w:style>
  <w:style w:type="paragraph" w:styleId="Tekstopmerking">
    <w:name w:val="annotation text"/>
    <w:basedOn w:val="ZsysbasisVECOZO"/>
    <w:next w:val="BasistekstVECOZO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VECOZO">
    <w:name w:val="Opsomming teken 1e niveau VECOZO"/>
    <w:basedOn w:val="ZsysbasisVECOZO"/>
    <w:uiPriority w:val="4"/>
    <w:rsid w:val="00AD44F1"/>
    <w:pPr>
      <w:numPr>
        <w:numId w:val="31"/>
      </w:numPr>
    </w:pPr>
  </w:style>
  <w:style w:type="paragraph" w:customStyle="1" w:styleId="Opsommingteken2eniveauVECOZO">
    <w:name w:val="Opsomming teken 2e niveau VECOZO"/>
    <w:basedOn w:val="ZsysbasisVECOZO"/>
    <w:uiPriority w:val="4"/>
    <w:rsid w:val="00AD44F1"/>
    <w:pPr>
      <w:numPr>
        <w:ilvl w:val="1"/>
        <w:numId w:val="31"/>
      </w:numPr>
    </w:pPr>
  </w:style>
  <w:style w:type="paragraph" w:customStyle="1" w:styleId="Opsommingteken3eniveauVECOZO">
    <w:name w:val="Opsomming teken 3e niveau VECOZO"/>
    <w:basedOn w:val="ZsysbasisVECOZO"/>
    <w:uiPriority w:val="4"/>
    <w:rsid w:val="00AD44F1"/>
    <w:pPr>
      <w:numPr>
        <w:ilvl w:val="2"/>
        <w:numId w:val="31"/>
      </w:numPr>
    </w:pPr>
  </w:style>
  <w:style w:type="paragraph" w:customStyle="1" w:styleId="Opsommingbolletje1eniveauVECOZO">
    <w:name w:val="Opsomming bolletje 1e niveau VECOZO"/>
    <w:basedOn w:val="ZsysbasisVECOZO"/>
    <w:uiPriority w:val="4"/>
    <w:qFormat/>
    <w:rsid w:val="005017F3"/>
    <w:pPr>
      <w:numPr>
        <w:numId w:val="26"/>
      </w:numPr>
    </w:pPr>
  </w:style>
  <w:style w:type="paragraph" w:customStyle="1" w:styleId="Opsommingbolletje2eniveauVECOZO">
    <w:name w:val="Opsomming bolletje 2e niveau VECOZO"/>
    <w:basedOn w:val="ZsysbasisVECOZO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VECOZO">
    <w:name w:val="Opsomming bolletje 3e niveau VECOZO"/>
    <w:basedOn w:val="ZsysbasisVECOZO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VECOZO">
    <w:name w:val="Opsomming bolletje VECOZO"/>
    <w:uiPriority w:val="4"/>
    <w:semiHidden/>
    <w:rsid w:val="005017F3"/>
    <w:pPr>
      <w:numPr>
        <w:numId w:val="1"/>
      </w:numPr>
    </w:pPr>
  </w:style>
  <w:style w:type="paragraph" w:customStyle="1" w:styleId="Opsommingkleineletter1eniveauVECOZO">
    <w:name w:val="Opsomming kleine letter 1e niveau VECOZO"/>
    <w:basedOn w:val="ZsysbasisVECOZO"/>
    <w:uiPriority w:val="4"/>
    <w:qFormat/>
    <w:rsid w:val="00B01DA1"/>
    <w:pPr>
      <w:numPr>
        <w:numId w:val="22"/>
      </w:numPr>
    </w:pPr>
  </w:style>
  <w:style w:type="paragraph" w:customStyle="1" w:styleId="Opsommingkleineletter2eniveauVECOZO">
    <w:name w:val="Opsomming kleine letter 2e niveau VECOZO"/>
    <w:basedOn w:val="ZsysbasisVECOZO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VECOZO">
    <w:name w:val="Opsomming kleine letter 3e niveau VECOZO"/>
    <w:basedOn w:val="ZsysbasisVECOZO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VECOZO">
    <w:name w:val="Opsomming kleine letter VECOZO"/>
    <w:uiPriority w:val="4"/>
    <w:semiHidden/>
    <w:rsid w:val="00B01DA1"/>
    <w:pPr>
      <w:numPr>
        <w:numId w:val="8"/>
      </w:numPr>
    </w:pPr>
  </w:style>
  <w:style w:type="paragraph" w:customStyle="1" w:styleId="Opsommingnummer1eniveauVECOZO">
    <w:name w:val="Opsomming nummer 1e niveau VECOZO"/>
    <w:basedOn w:val="ZsysbasisVECOZO"/>
    <w:uiPriority w:val="4"/>
    <w:qFormat/>
    <w:rsid w:val="00B01DA1"/>
    <w:pPr>
      <w:numPr>
        <w:numId w:val="23"/>
      </w:numPr>
    </w:pPr>
  </w:style>
  <w:style w:type="paragraph" w:customStyle="1" w:styleId="Opsommingnummer2eniveauVECOZO">
    <w:name w:val="Opsomming nummer 2e niveau VECOZO"/>
    <w:basedOn w:val="ZsysbasisVECOZO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VECOZO">
    <w:name w:val="Opsomming nummer 3e niveau VECOZO"/>
    <w:basedOn w:val="ZsysbasisVECOZO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VECOZO">
    <w:name w:val="Opsomming nummer VECOZO"/>
    <w:uiPriority w:val="4"/>
    <w:semiHidden/>
    <w:rsid w:val="00B01DA1"/>
    <w:pPr>
      <w:numPr>
        <w:numId w:val="2"/>
      </w:numPr>
    </w:pPr>
  </w:style>
  <w:style w:type="paragraph" w:customStyle="1" w:styleId="Opsommingopenrondje1eniveauVECOZO">
    <w:name w:val="Opsomming open rondje 1e niveau VECOZO"/>
    <w:basedOn w:val="ZsysbasisVECOZO"/>
    <w:uiPriority w:val="4"/>
    <w:rsid w:val="00957CCB"/>
    <w:pPr>
      <w:numPr>
        <w:numId w:val="27"/>
      </w:numPr>
    </w:pPr>
  </w:style>
  <w:style w:type="paragraph" w:customStyle="1" w:styleId="Opsommingopenrondje2eniveauVECOZO">
    <w:name w:val="Opsomming open rondje 2e niveau VECOZO"/>
    <w:basedOn w:val="ZsysbasisVECOZO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VECOZO">
    <w:name w:val="Opsomming open rondje 3e niveau VECOZO"/>
    <w:basedOn w:val="ZsysbasisVECOZO"/>
    <w:uiPriority w:val="4"/>
    <w:rsid w:val="00957CCB"/>
    <w:pPr>
      <w:numPr>
        <w:ilvl w:val="2"/>
        <w:numId w:val="27"/>
      </w:numPr>
    </w:pPr>
  </w:style>
  <w:style w:type="numbering" w:customStyle="1" w:styleId="OpsommingopenrondjeVECOZO">
    <w:name w:val="Opsomming open rondje VECOZO"/>
    <w:uiPriority w:val="4"/>
    <w:semiHidden/>
    <w:rsid w:val="00957CCB"/>
    <w:pPr>
      <w:numPr>
        <w:numId w:val="3"/>
      </w:numPr>
    </w:pPr>
  </w:style>
  <w:style w:type="paragraph" w:customStyle="1" w:styleId="Opsommingstreepje1eniveauVECOZO">
    <w:name w:val="Opsomming streepje 1e niveau VECOZO"/>
    <w:basedOn w:val="ZsysbasisVECOZO"/>
    <w:uiPriority w:val="4"/>
    <w:qFormat/>
    <w:rsid w:val="00B01DA1"/>
    <w:pPr>
      <w:numPr>
        <w:numId w:val="28"/>
      </w:numPr>
    </w:pPr>
  </w:style>
  <w:style w:type="paragraph" w:customStyle="1" w:styleId="Opsommingstreepje2eniveauVECOZO">
    <w:name w:val="Opsomming streepje 2e niveau VECOZO"/>
    <w:basedOn w:val="ZsysbasisVECOZO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VECOZO">
    <w:name w:val="Opsomming streepje 3e niveau VECOZO"/>
    <w:basedOn w:val="ZsysbasisVECOZO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VECOZO">
    <w:name w:val="Opsomming streepje VECOZO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8" w:space="0" w:color="EBF2FA" w:themeColor="accent4"/>
        <w:bottom w:val="single" w:sz="8" w:space="0" w:color="EBF2F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2FA" w:themeColor="accent4"/>
          <w:left w:val="nil"/>
          <w:bottom w:val="single" w:sz="8" w:space="0" w:color="EBF2F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F2FA" w:themeColor="accent4"/>
          <w:left w:val="nil"/>
          <w:bottom w:val="single" w:sz="8" w:space="0" w:color="EBF2F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8" w:space="0" w:color="005CB9" w:themeColor="accent3"/>
        <w:bottom w:val="single" w:sz="8" w:space="0" w:color="005CB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3"/>
          <w:left w:val="nil"/>
          <w:bottom w:val="single" w:sz="8" w:space="0" w:color="005CB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B9" w:themeColor="accent3"/>
          <w:left w:val="nil"/>
          <w:bottom w:val="single" w:sz="8" w:space="0" w:color="005CB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8" w:space="0" w:color="3E8EDE" w:themeColor="accent2"/>
        <w:bottom w:val="single" w:sz="8" w:space="0" w:color="3E8ED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2"/>
          <w:left w:val="nil"/>
          <w:bottom w:val="single" w:sz="8" w:space="0" w:color="3E8ED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EDE" w:themeColor="accent2"/>
          <w:left w:val="nil"/>
          <w:bottom w:val="single" w:sz="8" w:space="0" w:color="3E8ED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  <w:insideH w:val="single" w:sz="8" w:space="0" w:color="3E8EDE" w:themeColor="accent6"/>
        <w:insideV w:val="single" w:sz="8" w:space="0" w:color="3E8ED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18" w:space="0" w:color="3E8EDE" w:themeColor="accent6"/>
          <w:right w:val="single" w:sz="8" w:space="0" w:color="3E8EDE" w:themeColor="accent6"/>
          <w:insideH w:val="nil"/>
          <w:insideV w:val="single" w:sz="8" w:space="0" w:color="3E8ED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  <w:insideH w:val="nil"/>
          <w:insideV w:val="single" w:sz="8" w:space="0" w:color="3E8ED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</w:tcPr>
    </w:tblStylePr>
    <w:tblStylePr w:type="band1Vert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</w:tcBorders>
        <w:shd w:val="clear" w:color="auto" w:fill="CFE2F6" w:themeFill="accent6" w:themeFillTint="3F"/>
      </w:tcPr>
    </w:tblStylePr>
    <w:tblStylePr w:type="band1Horz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  <w:insideV w:val="single" w:sz="8" w:space="0" w:color="3E8EDE" w:themeColor="accent6"/>
        </w:tcBorders>
        <w:shd w:val="clear" w:color="auto" w:fill="CFE2F6" w:themeFill="accent6" w:themeFillTint="3F"/>
      </w:tcPr>
    </w:tblStylePr>
    <w:tblStylePr w:type="band2Horz">
      <w:tblPr/>
      <w:tcPr>
        <w:tcBorders>
          <w:top w:val="single" w:sz="8" w:space="0" w:color="3E8EDE" w:themeColor="accent6"/>
          <w:left w:val="single" w:sz="8" w:space="0" w:color="3E8EDE" w:themeColor="accent6"/>
          <w:bottom w:val="single" w:sz="8" w:space="0" w:color="3E8EDE" w:themeColor="accent6"/>
          <w:right w:val="single" w:sz="8" w:space="0" w:color="3E8EDE" w:themeColor="accent6"/>
          <w:insideV w:val="single" w:sz="8" w:space="0" w:color="3E8EDE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  <w:insideH w:val="single" w:sz="8" w:space="0" w:color="005CB9" w:themeColor="accent5"/>
        <w:insideV w:val="single" w:sz="8" w:space="0" w:color="005CB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18" w:space="0" w:color="005CB9" w:themeColor="accent5"/>
          <w:right w:val="single" w:sz="8" w:space="0" w:color="005CB9" w:themeColor="accent5"/>
          <w:insideH w:val="nil"/>
          <w:insideV w:val="single" w:sz="8" w:space="0" w:color="005CB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  <w:insideH w:val="nil"/>
          <w:insideV w:val="single" w:sz="8" w:space="0" w:color="005CB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</w:tcPr>
    </w:tblStylePr>
    <w:tblStylePr w:type="band1Vert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</w:tcBorders>
        <w:shd w:val="clear" w:color="auto" w:fill="AED6FF" w:themeFill="accent5" w:themeFillTint="3F"/>
      </w:tcPr>
    </w:tblStylePr>
    <w:tblStylePr w:type="band1Horz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  <w:insideV w:val="single" w:sz="8" w:space="0" w:color="005CB9" w:themeColor="accent5"/>
        </w:tcBorders>
        <w:shd w:val="clear" w:color="auto" w:fill="AED6FF" w:themeFill="accent5" w:themeFillTint="3F"/>
      </w:tcPr>
    </w:tblStylePr>
    <w:tblStylePr w:type="band2Horz">
      <w:tblPr/>
      <w:tcPr>
        <w:tcBorders>
          <w:top w:val="single" w:sz="8" w:space="0" w:color="005CB9" w:themeColor="accent5"/>
          <w:left w:val="single" w:sz="8" w:space="0" w:color="005CB9" w:themeColor="accent5"/>
          <w:bottom w:val="single" w:sz="8" w:space="0" w:color="005CB9" w:themeColor="accent5"/>
          <w:right w:val="single" w:sz="8" w:space="0" w:color="005CB9" w:themeColor="accent5"/>
          <w:insideV w:val="single" w:sz="8" w:space="0" w:color="005CB9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  <w:insideH w:val="single" w:sz="8" w:space="0" w:color="EBF2FA" w:themeColor="accent4"/>
        <w:insideV w:val="single" w:sz="8" w:space="0" w:color="EBF2F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18" w:space="0" w:color="EBF2FA" w:themeColor="accent4"/>
          <w:right w:val="single" w:sz="8" w:space="0" w:color="EBF2FA" w:themeColor="accent4"/>
          <w:insideH w:val="nil"/>
          <w:insideV w:val="single" w:sz="8" w:space="0" w:color="EBF2F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  <w:insideH w:val="nil"/>
          <w:insideV w:val="single" w:sz="8" w:space="0" w:color="EBF2F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</w:tcPr>
    </w:tblStylePr>
    <w:tblStylePr w:type="band1Vert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</w:tcBorders>
        <w:shd w:val="clear" w:color="auto" w:fill="F9FBFD" w:themeFill="accent4" w:themeFillTint="3F"/>
      </w:tcPr>
    </w:tblStylePr>
    <w:tblStylePr w:type="band1Horz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  <w:insideV w:val="single" w:sz="8" w:space="0" w:color="EBF2FA" w:themeColor="accent4"/>
        </w:tcBorders>
        <w:shd w:val="clear" w:color="auto" w:fill="F9FBFD" w:themeFill="accent4" w:themeFillTint="3F"/>
      </w:tcPr>
    </w:tblStylePr>
    <w:tblStylePr w:type="band2Horz">
      <w:tblPr/>
      <w:tcPr>
        <w:tcBorders>
          <w:top w:val="single" w:sz="8" w:space="0" w:color="EBF2FA" w:themeColor="accent4"/>
          <w:left w:val="single" w:sz="8" w:space="0" w:color="EBF2FA" w:themeColor="accent4"/>
          <w:bottom w:val="single" w:sz="8" w:space="0" w:color="EBF2FA" w:themeColor="accent4"/>
          <w:right w:val="single" w:sz="8" w:space="0" w:color="EBF2FA" w:themeColor="accent4"/>
          <w:insideV w:val="single" w:sz="8" w:space="0" w:color="EBF2FA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  <w:insideH w:val="single" w:sz="8" w:space="0" w:color="005CB9" w:themeColor="accent3"/>
        <w:insideV w:val="single" w:sz="8" w:space="0" w:color="005CB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18" w:space="0" w:color="005CB9" w:themeColor="accent3"/>
          <w:right w:val="single" w:sz="8" w:space="0" w:color="005CB9" w:themeColor="accent3"/>
          <w:insideH w:val="nil"/>
          <w:insideV w:val="single" w:sz="8" w:space="0" w:color="005CB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  <w:insideH w:val="nil"/>
          <w:insideV w:val="single" w:sz="8" w:space="0" w:color="005CB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</w:tcPr>
    </w:tblStylePr>
    <w:tblStylePr w:type="band1Vert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</w:tcBorders>
        <w:shd w:val="clear" w:color="auto" w:fill="AED6FF" w:themeFill="accent3" w:themeFillTint="3F"/>
      </w:tcPr>
    </w:tblStylePr>
    <w:tblStylePr w:type="band1Horz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  <w:insideV w:val="single" w:sz="8" w:space="0" w:color="005CB9" w:themeColor="accent3"/>
        </w:tcBorders>
        <w:shd w:val="clear" w:color="auto" w:fill="AED6FF" w:themeFill="accent3" w:themeFillTint="3F"/>
      </w:tcPr>
    </w:tblStylePr>
    <w:tblStylePr w:type="band2Horz">
      <w:tblPr/>
      <w:tcPr>
        <w:tcBorders>
          <w:top w:val="single" w:sz="8" w:space="0" w:color="005CB9" w:themeColor="accent3"/>
          <w:left w:val="single" w:sz="8" w:space="0" w:color="005CB9" w:themeColor="accent3"/>
          <w:bottom w:val="single" w:sz="8" w:space="0" w:color="005CB9" w:themeColor="accent3"/>
          <w:right w:val="single" w:sz="8" w:space="0" w:color="005CB9" w:themeColor="accent3"/>
          <w:insideV w:val="single" w:sz="8" w:space="0" w:color="005CB9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  <w:insideH w:val="single" w:sz="8" w:space="0" w:color="3E8EDE" w:themeColor="accent2"/>
        <w:insideV w:val="single" w:sz="8" w:space="0" w:color="3E8ED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18" w:space="0" w:color="3E8EDE" w:themeColor="accent2"/>
          <w:right w:val="single" w:sz="8" w:space="0" w:color="3E8EDE" w:themeColor="accent2"/>
          <w:insideH w:val="nil"/>
          <w:insideV w:val="single" w:sz="8" w:space="0" w:color="3E8ED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  <w:insideH w:val="nil"/>
          <w:insideV w:val="single" w:sz="8" w:space="0" w:color="3E8ED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</w:tcPr>
    </w:tblStylePr>
    <w:tblStylePr w:type="band1Vert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</w:tcBorders>
        <w:shd w:val="clear" w:color="auto" w:fill="CFE2F6" w:themeFill="accent2" w:themeFillTint="3F"/>
      </w:tcPr>
    </w:tblStylePr>
    <w:tblStylePr w:type="band1Horz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  <w:insideV w:val="single" w:sz="8" w:space="0" w:color="3E8EDE" w:themeColor="accent2"/>
        </w:tcBorders>
        <w:shd w:val="clear" w:color="auto" w:fill="CFE2F6" w:themeFill="accent2" w:themeFillTint="3F"/>
      </w:tcPr>
    </w:tblStylePr>
    <w:tblStylePr w:type="band2Horz">
      <w:tblPr/>
      <w:tcPr>
        <w:tcBorders>
          <w:top w:val="single" w:sz="8" w:space="0" w:color="3E8EDE" w:themeColor="accent2"/>
          <w:left w:val="single" w:sz="8" w:space="0" w:color="3E8EDE" w:themeColor="accent2"/>
          <w:bottom w:val="single" w:sz="8" w:space="0" w:color="3E8EDE" w:themeColor="accent2"/>
          <w:right w:val="single" w:sz="8" w:space="0" w:color="3E8EDE" w:themeColor="accent2"/>
          <w:insideV w:val="single" w:sz="8" w:space="0" w:color="3E8EDE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94" w:themeFill="accent5" w:themeFillShade="CC"/>
      </w:tcPr>
    </w:tblStylePr>
    <w:tblStylePr w:type="lastRow">
      <w:rPr>
        <w:b/>
        <w:bCs/>
        <w:color w:val="00499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6" w:themeFillShade="CC"/>
      </w:tcPr>
    </w:tblStylePr>
    <w:tblStylePr w:type="lastRow">
      <w:rPr>
        <w:b/>
        <w:bCs/>
        <w:color w:val="2171C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DF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994" w:themeFill="accent3" w:themeFillShade="CC"/>
      </w:tcPr>
    </w:tblStylePr>
    <w:tblStylePr w:type="lastRow">
      <w:rPr>
        <w:b/>
        <w:bCs/>
        <w:color w:val="00499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E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BFE6" w:themeFill="accent4" w:themeFillShade="CC"/>
      </w:tcPr>
    </w:tblStylePr>
    <w:tblStylePr w:type="lastRow">
      <w:rPr>
        <w:b/>
        <w:bCs/>
        <w:color w:val="9DBFE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2" w:themeFillShade="CC"/>
      </w:tcPr>
    </w:tblStylePr>
    <w:tblStylePr w:type="lastRow">
      <w:rPr>
        <w:b/>
        <w:bCs/>
        <w:color w:val="217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2" w:themeFillShade="CC"/>
      </w:tcPr>
    </w:tblStylePr>
    <w:tblStylePr w:type="lastRow">
      <w:rPr>
        <w:b/>
        <w:bCs/>
        <w:color w:val="217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CB9" w:themeColor="accent5"/>
        <w:left w:val="single" w:sz="4" w:space="0" w:color="3E8EDE" w:themeColor="accent6"/>
        <w:bottom w:val="single" w:sz="4" w:space="0" w:color="3E8EDE" w:themeColor="accent6"/>
        <w:right w:val="single" w:sz="4" w:space="0" w:color="3E8ED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CB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49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491" w:themeColor="accent6" w:themeShade="99"/>
          <w:insideV w:val="nil"/>
        </w:tcBorders>
        <w:shd w:val="clear" w:color="auto" w:fill="19549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491" w:themeFill="accent6" w:themeFillShade="99"/>
      </w:tcPr>
    </w:tblStylePr>
    <w:tblStylePr w:type="band1Vert">
      <w:tblPr/>
      <w:tcPr>
        <w:shd w:val="clear" w:color="auto" w:fill="B1D1F1" w:themeFill="accent6" w:themeFillTint="66"/>
      </w:tcPr>
    </w:tblStylePr>
    <w:tblStylePr w:type="band1Horz">
      <w:tblPr/>
      <w:tcPr>
        <w:shd w:val="clear" w:color="auto" w:fill="9EC6E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6"/>
        <w:left w:val="single" w:sz="4" w:space="0" w:color="005CB9" w:themeColor="accent5"/>
        <w:bottom w:val="single" w:sz="4" w:space="0" w:color="005CB9" w:themeColor="accent5"/>
        <w:right w:val="single" w:sz="4" w:space="0" w:color="005CB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F" w:themeColor="accent5" w:themeShade="99"/>
          <w:insideV w:val="nil"/>
        </w:tcBorders>
        <w:shd w:val="clear" w:color="auto" w:fill="00366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F" w:themeFill="accent5" w:themeFillShade="99"/>
      </w:tcPr>
    </w:tblStylePr>
    <w:tblStylePr w:type="band1Vert">
      <w:tblPr/>
      <w:tcPr>
        <w:shd w:val="clear" w:color="auto" w:fill="7DBDFF" w:themeFill="accent5" w:themeFillTint="66"/>
      </w:tcPr>
    </w:tblStylePr>
    <w:tblStylePr w:type="band1Horz">
      <w:tblPr/>
      <w:tcPr>
        <w:shd w:val="clear" w:color="auto" w:fill="5DA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CB9" w:themeColor="accent3"/>
        <w:left w:val="single" w:sz="4" w:space="0" w:color="EBF2FA" w:themeColor="accent4"/>
        <w:bottom w:val="single" w:sz="4" w:space="0" w:color="EBF2FA" w:themeColor="accent4"/>
        <w:right w:val="single" w:sz="4" w:space="0" w:color="EBF2F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DF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C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DD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DD3" w:themeColor="accent4" w:themeShade="99"/>
          <w:insideV w:val="nil"/>
        </w:tcBorders>
        <w:shd w:val="clear" w:color="auto" w:fill="4F8DD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DD3" w:themeFill="accent4" w:themeFillShade="99"/>
      </w:tcPr>
    </w:tblStylePr>
    <w:tblStylePr w:type="band1Vert">
      <w:tblPr/>
      <w:tcPr>
        <w:shd w:val="clear" w:color="auto" w:fill="F7F9FD" w:themeFill="accent4" w:themeFillTint="66"/>
      </w:tcPr>
    </w:tblStylePr>
    <w:tblStylePr w:type="band1Horz">
      <w:tblPr/>
      <w:tcPr>
        <w:shd w:val="clear" w:color="auto" w:fill="F4F8F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F2FA" w:themeColor="accent4"/>
        <w:left w:val="single" w:sz="4" w:space="0" w:color="005CB9" w:themeColor="accent3"/>
        <w:bottom w:val="single" w:sz="4" w:space="0" w:color="005CB9" w:themeColor="accent3"/>
        <w:right w:val="single" w:sz="4" w:space="0" w:color="005CB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F2F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6F" w:themeColor="accent3" w:themeShade="99"/>
          <w:insideV w:val="nil"/>
        </w:tcBorders>
        <w:shd w:val="clear" w:color="auto" w:fill="0036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6F" w:themeFill="accent3" w:themeFillShade="99"/>
      </w:tcPr>
    </w:tblStylePr>
    <w:tblStylePr w:type="band1Vert">
      <w:tblPr/>
      <w:tcPr>
        <w:shd w:val="clear" w:color="auto" w:fill="7DBDFF" w:themeFill="accent3" w:themeFillTint="66"/>
      </w:tcPr>
    </w:tblStylePr>
    <w:tblStylePr w:type="band1Horz">
      <w:tblPr/>
      <w:tcPr>
        <w:shd w:val="clear" w:color="auto" w:fill="5DAD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2"/>
        <w:left w:val="single" w:sz="4" w:space="0" w:color="3E8EDE" w:themeColor="accent2"/>
        <w:bottom w:val="single" w:sz="4" w:space="0" w:color="3E8EDE" w:themeColor="accent2"/>
        <w:right w:val="single" w:sz="4" w:space="0" w:color="3E8ED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49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491" w:themeColor="accent2" w:themeShade="99"/>
          <w:insideV w:val="nil"/>
        </w:tcBorders>
        <w:shd w:val="clear" w:color="auto" w:fill="19549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491" w:themeFill="accent2" w:themeFillShade="99"/>
      </w:tcPr>
    </w:tblStylePr>
    <w:tblStylePr w:type="band1Vert">
      <w:tblPr/>
      <w:tcPr>
        <w:shd w:val="clear" w:color="auto" w:fill="B1D1F1" w:themeFill="accent2" w:themeFillTint="66"/>
      </w:tcPr>
    </w:tblStylePr>
    <w:tblStylePr w:type="band1Horz">
      <w:tblPr/>
      <w:tcPr>
        <w:shd w:val="clear" w:color="auto" w:fill="9EC6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2"/>
        <w:left w:val="single" w:sz="4" w:space="0" w:color="D18F00" w:themeColor="accent1"/>
        <w:bottom w:val="single" w:sz="4" w:space="0" w:color="D18F00" w:themeColor="accent1"/>
        <w:right w:val="single" w:sz="4" w:space="0" w:color="D18F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5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5500" w:themeColor="accent1" w:themeShade="99"/>
          <w:insideV w:val="nil"/>
        </w:tcBorders>
        <w:shd w:val="clear" w:color="auto" w:fill="7D5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5500" w:themeFill="accent1" w:themeFillShade="99"/>
      </w:tcPr>
    </w:tblStylePr>
    <w:tblStylePr w:type="band1Vert">
      <w:tblPr/>
      <w:tcPr>
        <w:shd w:val="clear" w:color="auto" w:fill="FFD886" w:themeFill="accent1" w:themeFillTint="66"/>
      </w:tcPr>
    </w:tblStylePr>
    <w:tblStylePr w:type="band1Horz">
      <w:tblPr/>
      <w:tcPr>
        <w:shd w:val="clear" w:color="auto" w:fill="FFCF6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8F8" w:themeFill="accent6" w:themeFillTint="33"/>
    </w:tcPr>
    <w:tblStylePr w:type="firstRow">
      <w:rPr>
        <w:b/>
        <w:bCs/>
      </w:rPr>
      <w:tblPr/>
      <w:tcPr>
        <w:shd w:val="clear" w:color="auto" w:fill="B1D1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1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F6AB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F6AB5" w:themeFill="accent6" w:themeFillShade="BF"/>
      </w:tcPr>
    </w:tblStylePr>
    <w:tblStylePr w:type="band1Vert">
      <w:tblPr/>
      <w:tcPr>
        <w:shd w:val="clear" w:color="auto" w:fill="9EC6EE" w:themeFill="accent6" w:themeFillTint="7F"/>
      </w:tcPr>
    </w:tblStylePr>
    <w:tblStylePr w:type="band1Horz">
      <w:tblPr/>
      <w:tcPr>
        <w:shd w:val="clear" w:color="auto" w:fill="9EC6EE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EFF" w:themeFill="accent5" w:themeFillTint="33"/>
    </w:tcPr>
    <w:tblStylePr w:type="firstRow">
      <w:rPr>
        <w:b/>
        <w:bCs/>
      </w:rPr>
      <w:tblPr/>
      <w:tcPr>
        <w:shd w:val="clear" w:color="auto" w:fill="7DB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B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48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48A" w:themeFill="accent5" w:themeFillShade="BF"/>
      </w:tcPr>
    </w:tblStylePr>
    <w:tblStylePr w:type="band1Vert">
      <w:tblPr/>
      <w:tcPr>
        <w:shd w:val="clear" w:color="auto" w:fill="5DADFF" w:themeFill="accent5" w:themeFillTint="7F"/>
      </w:tcPr>
    </w:tblStylePr>
    <w:tblStylePr w:type="band1Horz">
      <w:tblPr/>
      <w:tcPr>
        <w:shd w:val="clear" w:color="auto" w:fill="5DADFF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CFE" w:themeFill="accent4" w:themeFillTint="33"/>
    </w:tcPr>
    <w:tblStylePr w:type="firstRow">
      <w:rPr>
        <w:b/>
        <w:bCs/>
      </w:rPr>
      <w:tblPr/>
      <w:tcPr>
        <w:shd w:val="clear" w:color="auto" w:fill="F7F9F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9F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9B2E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9B2E1" w:themeFill="accent4" w:themeFillShade="BF"/>
      </w:tcPr>
    </w:tblStylePr>
    <w:tblStylePr w:type="band1Vert">
      <w:tblPr/>
      <w:tcPr>
        <w:shd w:val="clear" w:color="auto" w:fill="F4F8FC" w:themeFill="accent4" w:themeFillTint="7F"/>
      </w:tcPr>
    </w:tblStylePr>
    <w:tblStylePr w:type="band1Horz">
      <w:tblPr/>
      <w:tcPr>
        <w:shd w:val="clear" w:color="auto" w:fill="F4F8FC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EFF" w:themeFill="accent3" w:themeFillTint="33"/>
    </w:tcPr>
    <w:tblStylePr w:type="firstRow">
      <w:rPr>
        <w:b/>
        <w:bCs/>
      </w:rPr>
      <w:tblPr/>
      <w:tcPr>
        <w:shd w:val="clear" w:color="auto" w:fill="7DB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B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48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48A" w:themeFill="accent3" w:themeFillShade="BF"/>
      </w:tcPr>
    </w:tblStylePr>
    <w:tblStylePr w:type="band1Vert">
      <w:tblPr/>
      <w:tcPr>
        <w:shd w:val="clear" w:color="auto" w:fill="5DADFF" w:themeFill="accent3" w:themeFillTint="7F"/>
      </w:tcPr>
    </w:tblStylePr>
    <w:tblStylePr w:type="band1Horz">
      <w:tblPr/>
      <w:tcPr>
        <w:shd w:val="clear" w:color="auto" w:fill="5DAD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8F8" w:themeFill="accent2" w:themeFillTint="33"/>
    </w:tcPr>
    <w:tblStylePr w:type="firstRow">
      <w:rPr>
        <w:b/>
        <w:bCs/>
      </w:rPr>
      <w:tblPr/>
      <w:tcPr>
        <w:shd w:val="clear" w:color="auto" w:fill="B1D1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1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F6AB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F6AB5" w:themeFill="accent2" w:themeFillShade="BF"/>
      </w:tcPr>
    </w:tblStylePr>
    <w:tblStylePr w:type="band1Vert">
      <w:tblPr/>
      <w:tcPr>
        <w:shd w:val="clear" w:color="auto" w:fill="9EC6EE" w:themeFill="accent2" w:themeFillTint="7F"/>
      </w:tcPr>
    </w:tblStylePr>
    <w:tblStylePr w:type="band1Horz">
      <w:tblPr/>
      <w:tcPr>
        <w:shd w:val="clear" w:color="auto" w:fill="9EC6E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2" w:themeFill="accent1" w:themeFillTint="33"/>
    </w:tcPr>
    <w:tblStylePr w:type="firstRow">
      <w:rPr>
        <w:b/>
        <w:bCs/>
      </w:rPr>
      <w:tblPr/>
      <w:tcPr>
        <w:shd w:val="clear" w:color="auto" w:fill="FFD8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C6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C6A00" w:themeFill="accent1" w:themeFillShade="BF"/>
      </w:tcPr>
    </w:tblStylePr>
    <w:tblStylePr w:type="band1Vert">
      <w:tblPr/>
      <w:tcPr>
        <w:shd w:val="clear" w:color="auto" w:fill="FFCF69" w:themeFill="accent1" w:themeFillTint="7F"/>
      </w:tcPr>
    </w:tblStylePr>
    <w:tblStylePr w:type="band1Horz">
      <w:tblPr/>
      <w:tcPr>
        <w:shd w:val="clear" w:color="auto" w:fill="FFCF69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ED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8ED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ED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ED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2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B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CB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B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B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F2F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F2F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F2F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F2F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BF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BF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B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5CB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B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B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8ED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ED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ED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8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8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8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8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EDE" w:themeColor="accent6"/>
        <w:bottom w:val="single" w:sz="8" w:space="0" w:color="3E8ED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EDE" w:themeColor="accent6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3E8EDE" w:themeColor="accent6"/>
          <w:bottom w:val="single" w:sz="8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EDE" w:themeColor="accent6"/>
          <w:bottom w:val="single" w:sz="8" w:space="0" w:color="3E8EDE" w:themeColor="accent6"/>
        </w:tcBorders>
      </w:tcPr>
    </w:tblStylePr>
    <w:tblStylePr w:type="band1Vert">
      <w:tblPr/>
      <w:tcPr>
        <w:shd w:val="clear" w:color="auto" w:fill="CFE2F6" w:themeFill="accent6" w:themeFillTint="3F"/>
      </w:tcPr>
    </w:tblStylePr>
    <w:tblStylePr w:type="band1Horz">
      <w:tblPr/>
      <w:tcPr>
        <w:shd w:val="clear" w:color="auto" w:fill="CFE2F6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B9" w:themeColor="accent5"/>
        <w:bottom w:val="single" w:sz="8" w:space="0" w:color="005CB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B9" w:themeColor="accent5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005CB9" w:themeColor="accent5"/>
          <w:bottom w:val="single" w:sz="8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B9" w:themeColor="accent5"/>
          <w:bottom w:val="single" w:sz="8" w:space="0" w:color="005CB9" w:themeColor="accent5"/>
        </w:tcBorders>
      </w:tcPr>
    </w:tblStylePr>
    <w:tblStylePr w:type="band1Vert">
      <w:tblPr/>
      <w:tcPr>
        <w:shd w:val="clear" w:color="auto" w:fill="AED6FF" w:themeFill="accent5" w:themeFillTint="3F"/>
      </w:tcPr>
    </w:tblStylePr>
    <w:tblStylePr w:type="band1Horz">
      <w:tblPr/>
      <w:tcPr>
        <w:shd w:val="clear" w:color="auto" w:fill="AED6F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F2FA" w:themeColor="accent4"/>
        <w:bottom w:val="single" w:sz="8" w:space="0" w:color="EBF2F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F2FA" w:themeColor="accent4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EBF2FA" w:themeColor="accent4"/>
          <w:bottom w:val="single" w:sz="8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F2FA" w:themeColor="accent4"/>
          <w:bottom w:val="single" w:sz="8" w:space="0" w:color="EBF2FA" w:themeColor="accent4"/>
        </w:tcBorders>
      </w:tcPr>
    </w:tblStylePr>
    <w:tblStylePr w:type="band1Vert">
      <w:tblPr/>
      <w:tcPr>
        <w:shd w:val="clear" w:color="auto" w:fill="F9FBFD" w:themeFill="accent4" w:themeFillTint="3F"/>
      </w:tcPr>
    </w:tblStylePr>
    <w:tblStylePr w:type="band1Horz">
      <w:tblPr/>
      <w:tcPr>
        <w:shd w:val="clear" w:color="auto" w:fill="F9FBF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B9" w:themeColor="accent3"/>
        <w:bottom w:val="single" w:sz="8" w:space="0" w:color="005CB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B9" w:themeColor="accent3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005CB9" w:themeColor="accent3"/>
          <w:bottom w:val="single" w:sz="8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B9" w:themeColor="accent3"/>
          <w:bottom w:val="single" w:sz="8" w:space="0" w:color="005CB9" w:themeColor="accent3"/>
        </w:tcBorders>
      </w:tcPr>
    </w:tblStylePr>
    <w:tblStylePr w:type="band1Vert">
      <w:tblPr/>
      <w:tcPr>
        <w:shd w:val="clear" w:color="auto" w:fill="AED6FF" w:themeFill="accent3" w:themeFillTint="3F"/>
      </w:tcPr>
    </w:tblStylePr>
    <w:tblStylePr w:type="band1Horz">
      <w:tblPr/>
      <w:tcPr>
        <w:shd w:val="clear" w:color="auto" w:fill="AED6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EDE" w:themeColor="accent2"/>
        <w:bottom w:val="single" w:sz="8" w:space="0" w:color="3E8ED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EDE" w:themeColor="accent2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3E8EDE" w:themeColor="accent2"/>
          <w:bottom w:val="single" w:sz="8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EDE" w:themeColor="accent2"/>
          <w:bottom w:val="single" w:sz="8" w:space="0" w:color="3E8EDE" w:themeColor="accent2"/>
        </w:tcBorders>
      </w:tcPr>
    </w:tblStylePr>
    <w:tblStylePr w:type="band1Vert">
      <w:tblPr/>
      <w:tcPr>
        <w:shd w:val="clear" w:color="auto" w:fill="CFE2F6" w:themeFill="accent2" w:themeFillTint="3F"/>
      </w:tcPr>
    </w:tblStylePr>
    <w:tblStylePr w:type="band1Horz">
      <w:tblPr/>
      <w:tcPr>
        <w:shd w:val="clear" w:color="auto" w:fill="CFE2F6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ED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B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2F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F2F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F2F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B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E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ED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6" w:themeTint="BF"/>
        <w:left w:val="single" w:sz="8" w:space="0" w:color="6EAAE6" w:themeColor="accent6" w:themeTint="BF"/>
        <w:bottom w:val="single" w:sz="8" w:space="0" w:color="6EAAE6" w:themeColor="accent6" w:themeTint="BF"/>
        <w:right w:val="single" w:sz="8" w:space="0" w:color="6EAAE6" w:themeColor="accent6" w:themeTint="BF"/>
        <w:insideH w:val="single" w:sz="8" w:space="0" w:color="6EAAE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AE6" w:themeColor="accent6" w:themeTint="BF"/>
          <w:left w:val="single" w:sz="8" w:space="0" w:color="6EAAE6" w:themeColor="accent6" w:themeTint="BF"/>
          <w:bottom w:val="single" w:sz="8" w:space="0" w:color="6EAAE6" w:themeColor="accent6" w:themeTint="BF"/>
          <w:right w:val="single" w:sz="8" w:space="0" w:color="6EAAE6" w:themeColor="accent6" w:themeTint="BF"/>
          <w:insideH w:val="nil"/>
          <w:insideV w:val="nil"/>
        </w:tcBorders>
        <w:shd w:val="clear" w:color="auto" w:fill="3E8ED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AE6" w:themeColor="accent6" w:themeTint="BF"/>
          <w:left w:val="single" w:sz="8" w:space="0" w:color="6EAAE6" w:themeColor="accent6" w:themeTint="BF"/>
          <w:bottom w:val="single" w:sz="8" w:space="0" w:color="6EAAE6" w:themeColor="accent6" w:themeTint="BF"/>
          <w:right w:val="single" w:sz="8" w:space="0" w:color="6EAAE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2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2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5" w:themeTint="BF"/>
        <w:left w:val="single" w:sz="8" w:space="0" w:color="0B83FF" w:themeColor="accent5" w:themeTint="BF"/>
        <w:bottom w:val="single" w:sz="8" w:space="0" w:color="0B83FF" w:themeColor="accent5" w:themeTint="BF"/>
        <w:right w:val="single" w:sz="8" w:space="0" w:color="0B83FF" w:themeColor="accent5" w:themeTint="BF"/>
        <w:insideH w:val="single" w:sz="8" w:space="0" w:color="0B83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83FF" w:themeColor="accent5" w:themeTint="BF"/>
          <w:left w:val="single" w:sz="8" w:space="0" w:color="0B83FF" w:themeColor="accent5" w:themeTint="BF"/>
          <w:bottom w:val="single" w:sz="8" w:space="0" w:color="0B83FF" w:themeColor="accent5" w:themeTint="BF"/>
          <w:right w:val="single" w:sz="8" w:space="0" w:color="0B83FF" w:themeColor="accent5" w:themeTint="BF"/>
          <w:insideH w:val="nil"/>
          <w:insideV w:val="nil"/>
        </w:tcBorders>
        <w:shd w:val="clear" w:color="auto" w:fill="005CB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83FF" w:themeColor="accent5" w:themeTint="BF"/>
          <w:left w:val="single" w:sz="8" w:space="0" w:color="0B83FF" w:themeColor="accent5" w:themeTint="BF"/>
          <w:bottom w:val="single" w:sz="8" w:space="0" w:color="0B83FF" w:themeColor="accent5" w:themeTint="BF"/>
          <w:right w:val="single" w:sz="8" w:space="0" w:color="0B83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F5FB" w:themeColor="accent4" w:themeTint="BF"/>
        <w:left w:val="single" w:sz="8" w:space="0" w:color="EFF5FB" w:themeColor="accent4" w:themeTint="BF"/>
        <w:bottom w:val="single" w:sz="8" w:space="0" w:color="EFF5FB" w:themeColor="accent4" w:themeTint="BF"/>
        <w:right w:val="single" w:sz="8" w:space="0" w:color="EFF5FB" w:themeColor="accent4" w:themeTint="BF"/>
        <w:insideH w:val="single" w:sz="8" w:space="0" w:color="EFF5F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F5FB" w:themeColor="accent4" w:themeTint="BF"/>
          <w:left w:val="single" w:sz="8" w:space="0" w:color="EFF5FB" w:themeColor="accent4" w:themeTint="BF"/>
          <w:bottom w:val="single" w:sz="8" w:space="0" w:color="EFF5FB" w:themeColor="accent4" w:themeTint="BF"/>
          <w:right w:val="single" w:sz="8" w:space="0" w:color="EFF5FB" w:themeColor="accent4" w:themeTint="BF"/>
          <w:insideH w:val="nil"/>
          <w:insideV w:val="nil"/>
        </w:tcBorders>
        <w:shd w:val="clear" w:color="auto" w:fill="EBF2F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F5FB" w:themeColor="accent4" w:themeTint="BF"/>
          <w:left w:val="single" w:sz="8" w:space="0" w:color="EFF5FB" w:themeColor="accent4" w:themeTint="BF"/>
          <w:bottom w:val="single" w:sz="8" w:space="0" w:color="EFF5FB" w:themeColor="accent4" w:themeTint="BF"/>
          <w:right w:val="single" w:sz="8" w:space="0" w:color="EFF5F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BF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3" w:themeTint="BF"/>
        <w:left w:val="single" w:sz="8" w:space="0" w:color="0B83FF" w:themeColor="accent3" w:themeTint="BF"/>
        <w:bottom w:val="single" w:sz="8" w:space="0" w:color="0B83FF" w:themeColor="accent3" w:themeTint="BF"/>
        <w:right w:val="single" w:sz="8" w:space="0" w:color="0B83FF" w:themeColor="accent3" w:themeTint="BF"/>
        <w:insideH w:val="single" w:sz="8" w:space="0" w:color="0B83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83FF" w:themeColor="accent3" w:themeTint="BF"/>
          <w:left w:val="single" w:sz="8" w:space="0" w:color="0B83FF" w:themeColor="accent3" w:themeTint="BF"/>
          <w:bottom w:val="single" w:sz="8" w:space="0" w:color="0B83FF" w:themeColor="accent3" w:themeTint="BF"/>
          <w:right w:val="single" w:sz="8" w:space="0" w:color="0B83FF" w:themeColor="accent3" w:themeTint="BF"/>
          <w:insideH w:val="nil"/>
          <w:insideV w:val="nil"/>
        </w:tcBorders>
        <w:shd w:val="clear" w:color="auto" w:fill="005CB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83FF" w:themeColor="accent3" w:themeTint="BF"/>
          <w:left w:val="single" w:sz="8" w:space="0" w:color="0B83FF" w:themeColor="accent3" w:themeTint="BF"/>
          <w:bottom w:val="single" w:sz="8" w:space="0" w:color="0B83FF" w:themeColor="accent3" w:themeTint="BF"/>
          <w:right w:val="single" w:sz="8" w:space="0" w:color="0B83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2" w:themeTint="BF"/>
        <w:left w:val="single" w:sz="8" w:space="0" w:color="6EAAE6" w:themeColor="accent2" w:themeTint="BF"/>
        <w:bottom w:val="single" w:sz="8" w:space="0" w:color="6EAAE6" w:themeColor="accent2" w:themeTint="BF"/>
        <w:right w:val="single" w:sz="8" w:space="0" w:color="6EAAE6" w:themeColor="accent2" w:themeTint="BF"/>
        <w:insideH w:val="single" w:sz="8" w:space="0" w:color="6EAAE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AAE6" w:themeColor="accent2" w:themeTint="BF"/>
          <w:left w:val="single" w:sz="8" w:space="0" w:color="6EAAE6" w:themeColor="accent2" w:themeTint="BF"/>
          <w:bottom w:val="single" w:sz="8" w:space="0" w:color="6EAAE6" w:themeColor="accent2" w:themeTint="BF"/>
          <w:right w:val="single" w:sz="8" w:space="0" w:color="6EAAE6" w:themeColor="accent2" w:themeTint="BF"/>
          <w:insideH w:val="nil"/>
          <w:insideV w:val="nil"/>
        </w:tcBorders>
        <w:shd w:val="clear" w:color="auto" w:fill="3E8E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AE6" w:themeColor="accent2" w:themeTint="BF"/>
          <w:left w:val="single" w:sz="8" w:space="0" w:color="6EAAE6" w:themeColor="accent2" w:themeTint="BF"/>
          <w:bottom w:val="single" w:sz="8" w:space="0" w:color="6EAAE6" w:themeColor="accent2" w:themeTint="BF"/>
          <w:right w:val="single" w:sz="8" w:space="0" w:color="6EAAE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2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ED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ED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6E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6EE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B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B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DFF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BF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2F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F2F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F2F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F2F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8F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8FC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B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B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B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D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ED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ED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ED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C6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C6E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8F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8F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8F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8F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6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69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6"/>
        <w:left w:val="single" w:sz="8" w:space="0" w:color="3E8EDE" w:themeColor="accent6"/>
        <w:bottom w:val="single" w:sz="8" w:space="0" w:color="3E8EDE" w:themeColor="accent6"/>
        <w:right w:val="single" w:sz="8" w:space="0" w:color="3E8EDE" w:themeColor="accent6"/>
        <w:insideH w:val="single" w:sz="8" w:space="0" w:color="3E8EDE" w:themeColor="accent6"/>
        <w:insideV w:val="single" w:sz="8" w:space="0" w:color="3E8EDE" w:themeColor="accent6"/>
      </w:tblBorders>
    </w:tblPr>
    <w:tcPr>
      <w:shd w:val="clear" w:color="auto" w:fill="CFE2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F8" w:themeFill="accent6" w:themeFillTint="33"/>
      </w:tcPr>
    </w:tblStylePr>
    <w:tblStylePr w:type="band1Vert">
      <w:tblPr/>
      <w:tcPr>
        <w:shd w:val="clear" w:color="auto" w:fill="9EC6EE" w:themeFill="accent6" w:themeFillTint="7F"/>
      </w:tcPr>
    </w:tblStylePr>
    <w:tblStylePr w:type="band1Horz">
      <w:tblPr/>
      <w:tcPr>
        <w:tcBorders>
          <w:insideH w:val="single" w:sz="6" w:space="0" w:color="3E8EDE" w:themeColor="accent6"/>
          <w:insideV w:val="single" w:sz="6" w:space="0" w:color="3E8EDE" w:themeColor="accent6"/>
        </w:tcBorders>
        <w:shd w:val="clear" w:color="auto" w:fill="9EC6E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5"/>
        <w:left w:val="single" w:sz="8" w:space="0" w:color="005CB9" w:themeColor="accent5"/>
        <w:bottom w:val="single" w:sz="8" w:space="0" w:color="005CB9" w:themeColor="accent5"/>
        <w:right w:val="single" w:sz="8" w:space="0" w:color="005CB9" w:themeColor="accent5"/>
        <w:insideH w:val="single" w:sz="8" w:space="0" w:color="005CB9" w:themeColor="accent5"/>
        <w:insideV w:val="single" w:sz="8" w:space="0" w:color="005CB9" w:themeColor="accent5"/>
      </w:tblBorders>
    </w:tblPr>
    <w:tcPr>
      <w:shd w:val="clear" w:color="auto" w:fill="AED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F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EFF" w:themeFill="accent5" w:themeFillTint="33"/>
      </w:tcPr>
    </w:tblStylePr>
    <w:tblStylePr w:type="band1Vert">
      <w:tblPr/>
      <w:tcPr>
        <w:shd w:val="clear" w:color="auto" w:fill="5DADFF" w:themeFill="accent5" w:themeFillTint="7F"/>
      </w:tcPr>
    </w:tblStylePr>
    <w:tblStylePr w:type="band1Horz">
      <w:tblPr/>
      <w:tcPr>
        <w:tcBorders>
          <w:insideH w:val="single" w:sz="6" w:space="0" w:color="005CB9" w:themeColor="accent5"/>
          <w:insideV w:val="single" w:sz="6" w:space="0" w:color="005CB9" w:themeColor="accent5"/>
        </w:tcBorders>
        <w:shd w:val="clear" w:color="auto" w:fill="5DA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F2FA" w:themeColor="accent4"/>
        <w:left w:val="single" w:sz="8" w:space="0" w:color="EBF2FA" w:themeColor="accent4"/>
        <w:bottom w:val="single" w:sz="8" w:space="0" w:color="EBF2FA" w:themeColor="accent4"/>
        <w:right w:val="single" w:sz="8" w:space="0" w:color="EBF2FA" w:themeColor="accent4"/>
        <w:insideH w:val="single" w:sz="8" w:space="0" w:color="EBF2FA" w:themeColor="accent4"/>
        <w:insideV w:val="single" w:sz="8" w:space="0" w:color="EBF2FA" w:themeColor="accent4"/>
      </w:tblBorders>
    </w:tblPr>
    <w:tcPr>
      <w:shd w:val="clear" w:color="auto" w:fill="F9FBF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DF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CFE" w:themeFill="accent4" w:themeFillTint="33"/>
      </w:tcPr>
    </w:tblStylePr>
    <w:tblStylePr w:type="band1Vert">
      <w:tblPr/>
      <w:tcPr>
        <w:shd w:val="clear" w:color="auto" w:fill="F4F8FC" w:themeFill="accent4" w:themeFillTint="7F"/>
      </w:tcPr>
    </w:tblStylePr>
    <w:tblStylePr w:type="band1Horz">
      <w:tblPr/>
      <w:tcPr>
        <w:tcBorders>
          <w:insideH w:val="single" w:sz="6" w:space="0" w:color="EBF2FA" w:themeColor="accent4"/>
          <w:insideV w:val="single" w:sz="6" w:space="0" w:color="EBF2FA" w:themeColor="accent4"/>
        </w:tcBorders>
        <w:shd w:val="clear" w:color="auto" w:fill="F4F8F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  <w:insideH w:val="single" w:sz="8" w:space="0" w:color="005CB9" w:themeColor="accent3"/>
        <w:insideV w:val="single" w:sz="8" w:space="0" w:color="005CB9" w:themeColor="accent3"/>
      </w:tblBorders>
    </w:tblPr>
    <w:tcPr>
      <w:shd w:val="clear" w:color="auto" w:fill="AED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FEE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EFF" w:themeFill="accent3" w:themeFillTint="33"/>
      </w:tcPr>
    </w:tblStylePr>
    <w:tblStylePr w:type="band1Vert">
      <w:tblPr/>
      <w:tcPr>
        <w:shd w:val="clear" w:color="auto" w:fill="5DADFF" w:themeFill="accent3" w:themeFillTint="7F"/>
      </w:tcPr>
    </w:tblStylePr>
    <w:tblStylePr w:type="band1Horz">
      <w:tblPr/>
      <w:tcPr>
        <w:tcBorders>
          <w:insideH w:val="single" w:sz="6" w:space="0" w:color="005CB9" w:themeColor="accent3"/>
          <w:insideV w:val="single" w:sz="6" w:space="0" w:color="005CB9" w:themeColor="accent3"/>
        </w:tcBorders>
        <w:shd w:val="clear" w:color="auto" w:fill="5DA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EDE" w:themeColor="accent2"/>
        <w:left w:val="single" w:sz="8" w:space="0" w:color="3E8EDE" w:themeColor="accent2"/>
        <w:bottom w:val="single" w:sz="8" w:space="0" w:color="3E8EDE" w:themeColor="accent2"/>
        <w:right w:val="single" w:sz="8" w:space="0" w:color="3E8EDE" w:themeColor="accent2"/>
        <w:insideH w:val="single" w:sz="8" w:space="0" w:color="3E8EDE" w:themeColor="accent2"/>
        <w:insideV w:val="single" w:sz="8" w:space="0" w:color="3E8EDE" w:themeColor="accent2"/>
      </w:tblBorders>
    </w:tblPr>
    <w:tcPr>
      <w:shd w:val="clear" w:color="auto" w:fill="CFE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F8" w:themeFill="accent2" w:themeFillTint="33"/>
      </w:tcPr>
    </w:tblStylePr>
    <w:tblStylePr w:type="band1Vert">
      <w:tblPr/>
      <w:tcPr>
        <w:shd w:val="clear" w:color="auto" w:fill="9EC6EE" w:themeFill="accent2" w:themeFillTint="7F"/>
      </w:tcPr>
    </w:tblStylePr>
    <w:tblStylePr w:type="band1Horz">
      <w:tblPr/>
      <w:tcPr>
        <w:tcBorders>
          <w:insideH w:val="single" w:sz="6" w:space="0" w:color="3E8EDE" w:themeColor="accent2"/>
          <w:insideV w:val="single" w:sz="6" w:space="0" w:color="3E8EDE" w:themeColor="accent2"/>
        </w:tcBorders>
        <w:shd w:val="clear" w:color="auto" w:fill="9EC6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  <w:insideH w:val="single" w:sz="8" w:space="0" w:color="D18F00" w:themeColor="accent1"/>
        <w:insideV w:val="single" w:sz="8" w:space="0" w:color="D18F00" w:themeColor="accent1"/>
      </w:tblBorders>
    </w:tblPr>
    <w:tcPr>
      <w:shd w:val="clear" w:color="auto" w:fill="FFE7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2" w:themeFill="accent1" w:themeFillTint="33"/>
      </w:tcPr>
    </w:tblStylePr>
    <w:tblStylePr w:type="band1Vert">
      <w:tblPr/>
      <w:tcPr>
        <w:shd w:val="clear" w:color="auto" w:fill="FFCF69" w:themeFill="accent1" w:themeFillTint="7F"/>
      </w:tcPr>
    </w:tblStylePr>
    <w:tblStylePr w:type="band1Horz">
      <w:tblPr/>
      <w:tcPr>
        <w:tcBorders>
          <w:insideH w:val="single" w:sz="6" w:space="0" w:color="D18F00" w:themeColor="accent1"/>
          <w:insideV w:val="single" w:sz="6" w:space="0" w:color="D18F00" w:themeColor="accent1"/>
        </w:tcBorders>
        <w:shd w:val="clear" w:color="auto" w:fill="FFCF6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6" w:themeTint="BF"/>
        <w:left w:val="single" w:sz="8" w:space="0" w:color="6EAAE6" w:themeColor="accent6" w:themeTint="BF"/>
        <w:bottom w:val="single" w:sz="8" w:space="0" w:color="6EAAE6" w:themeColor="accent6" w:themeTint="BF"/>
        <w:right w:val="single" w:sz="8" w:space="0" w:color="6EAAE6" w:themeColor="accent6" w:themeTint="BF"/>
        <w:insideH w:val="single" w:sz="8" w:space="0" w:color="6EAAE6" w:themeColor="accent6" w:themeTint="BF"/>
        <w:insideV w:val="single" w:sz="8" w:space="0" w:color="6EAAE6" w:themeColor="accent6" w:themeTint="BF"/>
      </w:tblBorders>
    </w:tblPr>
    <w:tcPr>
      <w:shd w:val="clear" w:color="auto" w:fill="CFE2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AE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6EE" w:themeFill="accent6" w:themeFillTint="7F"/>
      </w:tcPr>
    </w:tblStylePr>
    <w:tblStylePr w:type="band1Horz">
      <w:tblPr/>
      <w:tcPr>
        <w:shd w:val="clear" w:color="auto" w:fill="9EC6EE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5" w:themeTint="BF"/>
        <w:left w:val="single" w:sz="8" w:space="0" w:color="0B83FF" w:themeColor="accent5" w:themeTint="BF"/>
        <w:bottom w:val="single" w:sz="8" w:space="0" w:color="0B83FF" w:themeColor="accent5" w:themeTint="BF"/>
        <w:right w:val="single" w:sz="8" w:space="0" w:color="0B83FF" w:themeColor="accent5" w:themeTint="BF"/>
        <w:insideH w:val="single" w:sz="8" w:space="0" w:color="0B83FF" w:themeColor="accent5" w:themeTint="BF"/>
        <w:insideV w:val="single" w:sz="8" w:space="0" w:color="0B83FF" w:themeColor="accent5" w:themeTint="BF"/>
      </w:tblBorders>
    </w:tblPr>
    <w:tcPr>
      <w:shd w:val="clear" w:color="auto" w:fill="AED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83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DFF" w:themeFill="accent5" w:themeFillTint="7F"/>
      </w:tcPr>
    </w:tblStylePr>
    <w:tblStylePr w:type="band1Horz">
      <w:tblPr/>
      <w:tcPr>
        <w:shd w:val="clear" w:color="auto" w:fill="5DADFF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FF5FB" w:themeColor="accent4" w:themeTint="BF"/>
        <w:left w:val="single" w:sz="8" w:space="0" w:color="EFF5FB" w:themeColor="accent4" w:themeTint="BF"/>
        <w:bottom w:val="single" w:sz="8" w:space="0" w:color="EFF5FB" w:themeColor="accent4" w:themeTint="BF"/>
        <w:right w:val="single" w:sz="8" w:space="0" w:color="EFF5FB" w:themeColor="accent4" w:themeTint="BF"/>
        <w:insideH w:val="single" w:sz="8" w:space="0" w:color="EFF5FB" w:themeColor="accent4" w:themeTint="BF"/>
        <w:insideV w:val="single" w:sz="8" w:space="0" w:color="EFF5FB" w:themeColor="accent4" w:themeTint="BF"/>
      </w:tblBorders>
    </w:tblPr>
    <w:tcPr>
      <w:shd w:val="clear" w:color="auto" w:fill="F9FBF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F5F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8FC" w:themeFill="accent4" w:themeFillTint="7F"/>
      </w:tcPr>
    </w:tblStylePr>
    <w:tblStylePr w:type="band1Horz">
      <w:tblPr/>
      <w:tcPr>
        <w:shd w:val="clear" w:color="auto" w:fill="F4F8FC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B83FF" w:themeColor="accent3" w:themeTint="BF"/>
        <w:left w:val="single" w:sz="8" w:space="0" w:color="0B83FF" w:themeColor="accent3" w:themeTint="BF"/>
        <w:bottom w:val="single" w:sz="8" w:space="0" w:color="0B83FF" w:themeColor="accent3" w:themeTint="BF"/>
        <w:right w:val="single" w:sz="8" w:space="0" w:color="0B83FF" w:themeColor="accent3" w:themeTint="BF"/>
        <w:insideH w:val="single" w:sz="8" w:space="0" w:color="0B83FF" w:themeColor="accent3" w:themeTint="BF"/>
        <w:insideV w:val="single" w:sz="8" w:space="0" w:color="0B83FF" w:themeColor="accent3" w:themeTint="BF"/>
      </w:tblBorders>
    </w:tblPr>
    <w:tcPr>
      <w:shd w:val="clear" w:color="auto" w:fill="AED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83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ADFF" w:themeFill="accent3" w:themeFillTint="7F"/>
      </w:tcPr>
    </w:tblStylePr>
    <w:tblStylePr w:type="band1Horz">
      <w:tblPr/>
      <w:tcPr>
        <w:shd w:val="clear" w:color="auto" w:fill="5DAD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EAAE6" w:themeColor="accent2" w:themeTint="BF"/>
        <w:left w:val="single" w:sz="8" w:space="0" w:color="6EAAE6" w:themeColor="accent2" w:themeTint="BF"/>
        <w:bottom w:val="single" w:sz="8" w:space="0" w:color="6EAAE6" w:themeColor="accent2" w:themeTint="BF"/>
        <w:right w:val="single" w:sz="8" w:space="0" w:color="6EAAE6" w:themeColor="accent2" w:themeTint="BF"/>
        <w:insideH w:val="single" w:sz="8" w:space="0" w:color="6EAAE6" w:themeColor="accent2" w:themeTint="BF"/>
        <w:insideV w:val="single" w:sz="8" w:space="0" w:color="6EAAE6" w:themeColor="accent2" w:themeTint="BF"/>
      </w:tblBorders>
    </w:tblPr>
    <w:tcPr>
      <w:shd w:val="clear" w:color="auto" w:fill="CFE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AAE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C6EE" w:themeFill="accent2" w:themeFillTint="7F"/>
      </w:tcPr>
    </w:tblStylePr>
    <w:tblStylePr w:type="band1Horz">
      <w:tblPr/>
      <w:tcPr>
        <w:shd w:val="clear" w:color="auto" w:fill="9EC6E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B71D" w:themeColor="accent1" w:themeTint="BF"/>
        <w:left w:val="single" w:sz="8" w:space="0" w:color="FFB71D" w:themeColor="accent1" w:themeTint="BF"/>
        <w:bottom w:val="single" w:sz="8" w:space="0" w:color="FFB71D" w:themeColor="accent1" w:themeTint="BF"/>
        <w:right w:val="single" w:sz="8" w:space="0" w:color="FFB71D" w:themeColor="accent1" w:themeTint="BF"/>
        <w:insideH w:val="single" w:sz="8" w:space="0" w:color="FFB71D" w:themeColor="accent1" w:themeTint="BF"/>
        <w:insideV w:val="single" w:sz="8" w:space="0" w:color="FFB71D" w:themeColor="accent1" w:themeTint="BF"/>
      </w:tblBorders>
    </w:tblPr>
    <w:tcPr>
      <w:shd w:val="clear" w:color="auto" w:fill="FFE7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71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69" w:themeFill="accent1" w:themeFillTint="7F"/>
      </w:tcPr>
    </w:tblStylePr>
    <w:tblStylePr w:type="band1Horz">
      <w:tblPr/>
      <w:tcPr>
        <w:shd w:val="clear" w:color="auto" w:fill="FFCF69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ED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6AB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6AB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B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5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8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8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F2F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73C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B2E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B2E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B2E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B2E1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B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5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8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8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A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ED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6AB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6AB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AB5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8F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4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6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6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00" w:themeFill="accent1" w:themeFillShade="BF"/>
      </w:tcPr>
    </w:tblStylePr>
  </w:style>
  <w:style w:type="paragraph" w:styleId="Bibliografie">
    <w:name w:val="Bibliography"/>
    <w:basedOn w:val="ZsysbasisVECOZO"/>
    <w:next w:val="BasistekstVECOZO"/>
    <w:uiPriority w:val="98"/>
    <w:semiHidden/>
    <w:rsid w:val="00E07762"/>
  </w:style>
  <w:style w:type="paragraph" w:styleId="Citaat">
    <w:name w:val="Quote"/>
    <w:basedOn w:val="ZsysbasisVECOZO"/>
    <w:next w:val="BasistekstVECOZO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VECOZO"/>
    <w:next w:val="BasistekstVECOZO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VECOZO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VECOZO"/>
    <w:next w:val="BasistekstVECOZO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VECOZO"/>
    <w:next w:val="BasistekstVECOZO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VECOZO"/>
    <w:next w:val="BasistekstVECOZO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VECOZO">
    <w:name w:val="Kopnummering VECOZO"/>
    <w:uiPriority w:val="4"/>
    <w:semiHidden/>
    <w:rsid w:val="00B00A8C"/>
    <w:pPr>
      <w:numPr>
        <w:numId w:val="9"/>
      </w:numPr>
    </w:pPr>
  </w:style>
  <w:style w:type="paragraph" w:customStyle="1" w:styleId="ZsyseenpuntVECOZO">
    <w:name w:val="Zsyseenpunt VECOZO"/>
    <w:basedOn w:val="ZsysbasisVECOZO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VECOZO">
    <w:name w:val="Zsysbasisdocumentgegevens VECOZO"/>
    <w:basedOn w:val="ZsysbasisVECOZO"/>
    <w:next w:val="BasistekstVECOZO"/>
    <w:uiPriority w:val="4"/>
    <w:semiHidden/>
    <w:rsid w:val="001D205B"/>
    <w:pPr>
      <w:spacing w:line="280" w:lineRule="exact"/>
    </w:pPr>
    <w:rPr>
      <w:noProof/>
      <w:sz w:val="20"/>
    </w:rPr>
  </w:style>
  <w:style w:type="paragraph" w:customStyle="1" w:styleId="DocumentgegevenskopjeVECOZO">
    <w:name w:val="Documentgegevens kopje VECOZO"/>
    <w:basedOn w:val="ZsysbasisdocumentgegevensVECOZO"/>
    <w:uiPriority w:val="4"/>
    <w:rsid w:val="00560031"/>
    <w:rPr>
      <w:color w:val="005CB9" w:themeColor="accent3"/>
    </w:rPr>
  </w:style>
  <w:style w:type="paragraph" w:customStyle="1" w:styleId="DocumentgegevensVECOZO">
    <w:name w:val="Documentgegevens VECOZO"/>
    <w:basedOn w:val="ZsysbasisdocumentgegevensVECOZO"/>
    <w:uiPriority w:val="4"/>
    <w:rsid w:val="00756C31"/>
  </w:style>
  <w:style w:type="paragraph" w:customStyle="1" w:styleId="PaginanummerVECOZO">
    <w:name w:val="Paginanummer VECOZO"/>
    <w:basedOn w:val="ZsysbasisdocumentgegevensVECOZO"/>
    <w:uiPriority w:val="4"/>
    <w:rsid w:val="00E334BB"/>
    <w:pPr>
      <w:spacing w:line="200" w:lineRule="exact"/>
    </w:pPr>
    <w:rPr>
      <w:sz w:val="14"/>
    </w:rPr>
  </w:style>
  <w:style w:type="paragraph" w:customStyle="1" w:styleId="AfzendergegevensVECOZO">
    <w:name w:val="Afzendergegevens VECOZO"/>
    <w:basedOn w:val="ZsysbasisdocumentgegevensVECOZO"/>
    <w:uiPriority w:val="4"/>
    <w:rsid w:val="00135E7B"/>
  </w:style>
  <w:style w:type="paragraph" w:customStyle="1" w:styleId="AfzendergegevenskopjeVECOZO">
    <w:name w:val="Afzendergegevens kopje VECOZO"/>
    <w:basedOn w:val="ZsysbasisdocumentgegevensVECOZO"/>
    <w:uiPriority w:val="4"/>
    <w:rsid w:val="00135E7B"/>
  </w:style>
  <w:style w:type="numbering" w:customStyle="1" w:styleId="OpsommingtekenVECOZO">
    <w:name w:val="Opsomming teken VECOZO"/>
    <w:uiPriority w:val="4"/>
    <w:semiHidden/>
    <w:rsid w:val="00AD44F1"/>
    <w:pPr>
      <w:numPr>
        <w:numId w:val="10"/>
      </w:numPr>
    </w:pPr>
  </w:style>
  <w:style w:type="paragraph" w:customStyle="1" w:styleId="AlineavoorafbeeldingVECOZO">
    <w:name w:val="Alinea voor afbeelding VECOZO"/>
    <w:basedOn w:val="ZsysbasisVECOZO"/>
    <w:next w:val="BasistekstVECOZO"/>
    <w:uiPriority w:val="4"/>
    <w:qFormat/>
    <w:rsid w:val="00BB239A"/>
  </w:style>
  <w:style w:type="paragraph" w:customStyle="1" w:styleId="TitelVECOZO">
    <w:name w:val="Titel VECOZO"/>
    <w:basedOn w:val="ZsysbasisVECOZO"/>
    <w:uiPriority w:val="4"/>
    <w:qFormat/>
    <w:rsid w:val="00F750C9"/>
    <w:pPr>
      <w:keepLines/>
      <w:spacing w:line="720" w:lineRule="atLeast"/>
      <w:jc w:val="center"/>
    </w:pPr>
    <w:rPr>
      <w:b/>
      <w:color w:val="D18F00" w:themeColor="accent1"/>
      <w:sz w:val="48"/>
    </w:rPr>
  </w:style>
  <w:style w:type="paragraph" w:customStyle="1" w:styleId="SubtitelVECOZO">
    <w:name w:val="Subtitel VECOZO"/>
    <w:basedOn w:val="ZsysbasisVECOZO"/>
    <w:uiPriority w:val="4"/>
    <w:qFormat/>
    <w:rsid w:val="000E1539"/>
    <w:pPr>
      <w:keepLines/>
    </w:pPr>
  </w:style>
  <w:style w:type="numbering" w:customStyle="1" w:styleId="BijlagenummeringVECOZO">
    <w:name w:val="Bijlagenummering VECOZO"/>
    <w:uiPriority w:val="4"/>
    <w:semiHidden/>
    <w:rsid w:val="00560031"/>
    <w:pPr>
      <w:numPr>
        <w:numId w:val="11"/>
      </w:numPr>
    </w:pPr>
  </w:style>
  <w:style w:type="paragraph" w:customStyle="1" w:styleId="Bijlagekop1VECOZO">
    <w:name w:val="Bijlage kop 1 VECOZO"/>
    <w:basedOn w:val="ZsysbasisVECOZO"/>
    <w:next w:val="BasistekstVECOZO"/>
    <w:uiPriority w:val="4"/>
    <w:qFormat/>
    <w:rsid w:val="003603D2"/>
    <w:pPr>
      <w:keepNext/>
      <w:keepLines/>
      <w:numPr>
        <w:numId w:val="34"/>
      </w:numPr>
      <w:tabs>
        <w:tab w:val="left" w:pos="709"/>
      </w:tabs>
      <w:spacing w:after="240" w:line="480" w:lineRule="atLeast"/>
      <w:outlineLvl w:val="0"/>
    </w:pPr>
    <w:rPr>
      <w:b/>
      <w:bCs/>
      <w:caps/>
      <w:color w:val="D18F00" w:themeColor="accent1"/>
      <w:sz w:val="28"/>
      <w:szCs w:val="32"/>
    </w:rPr>
  </w:style>
  <w:style w:type="paragraph" w:customStyle="1" w:styleId="Bijlagekop2VECOZO">
    <w:name w:val="Bijlage kop 2 VECOZO"/>
    <w:basedOn w:val="ZsysbasisVECOZO"/>
    <w:next w:val="BasistekstVECOZO"/>
    <w:uiPriority w:val="4"/>
    <w:qFormat/>
    <w:rsid w:val="000D7033"/>
    <w:pPr>
      <w:keepNext/>
      <w:keepLines/>
      <w:numPr>
        <w:ilvl w:val="1"/>
        <w:numId w:val="34"/>
      </w:numPr>
      <w:spacing w:before="280" w:line="280" w:lineRule="exact"/>
      <w:outlineLvl w:val="1"/>
    </w:pPr>
    <w:rPr>
      <w:b/>
      <w:bCs/>
      <w:iCs/>
      <w:color w:val="005CB9" w:themeColor="accent3"/>
      <w:sz w:val="24"/>
      <w:szCs w:val="28"/>
    </w:rPr>
  </w:style>
  <w:style w:type="paragraph" w:styleId="Onderwerpvanopmerking">
    <w:name w:val="annotation subject"/>
    <w:basedOn w:val="ZsysbasisVECOZO"/>
    <w:next w:val="BasistekstVECOZO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VECOZO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VECOZO"/>
    <w:next w:val="BasistekstVECOZO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VECOZO"/>
    <w:next w:val="BasistekstVECOZO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VECOZO"/>
    <w:basedOn w:val="ZsysbasisVECOZO"/>
    <w:next w:val="BasistekstVECOZO"/>
    <w:uiPriority w:val="4"/>
    <w:rsid w:val="00DD2A9E"/>
  </w:style>
  <w:style w:type="table" w:customStyle="1" w:styleId="TabelzonderopmaakVECOZO">
    <w:name w:val="Tabel zonder opmaak VECOZO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VECOZO">
    <w:name w:val="Zsysbasistoc VECOZO"/>
    <w:basedOn w:val="ZsysbasisVECOZO"/>
    <w:next w:val="BasistekstVECOZO"/>
    <w:uiPriority w:val="4"/>
    <w:semiHidden/>
    <w:rsid w:val="00172180"/>
    <w:pPr>
      <w:tabs>
        <w:tab w:val="right" w:pos="8732"/>
        <w:tab w:val="right" w:pos="8789"/>
      </w:tabs>
      <w:spacing w:after="120"/>
      <w:ind w:left="709" w:right="907" w:hanging="709"/>
    </w:pPr>
    <w:rPr>
      <w:color w:val="005CB9" w:themeColor="accent3"/>
    </w:rPr>
  </w:style>
  <w:style w:type="numbering" w:customStyle="1" w:styleId="AgendapuntlijstVECOZO">
    <w:name w:val="Agendapunt (lijst) VECOZO"/>
    <w:uiPriority w:val="4"/>
    <w:semiHidden/>
    <w:rsid w:val="001C6232"/>
    <w:pPr>
      <w:numPr>
        <w:numId w:val="24"/>
      </w:numPr>
    </w:pPr>
  </w:style>
  <w:style w:type="paragraph" w:customStyle="1" w:styleId="AgendapuntVECOZO">
    <w:name w:val="Agendapunt VECOZO"/>
    <w:basedOn w:val="ZsysbasisVECOZO"/>
    <w:uiPriority w:val="4"/>
    <w:rsid w:val="001C6232"/>
    <w:pPr>
      <w:numPr>
        <w:numId w:val="25"/>
      </w:numPr>
    </w:pPr>
  </w:style>
  <w:style w:type="paragraph" w:customStyle="1" w:styleId="ZsysbasistabeltekstVECOZO">
    <w:name w:val="Zsysbasistabeltekst VECOZO"/>
    <w:basedOn w:val="ZsysbasisVECOZO"/>
    <w:next w:val="TabeltekstVECOZO"/>
    <w:uiPriority w:val="4"/>
    <w:semiHidden/>
    <w:rsid w:val="00312D26"/>
    <w:pPr>
      <w:spacing w:line="240" w:lineRule="atLeast"/>
    </w:pPr>
    <w:rPr>
      <w:sz w:val="18"/>
    </w:rPr>
  </w:style>
  <w:style w:type="paragraph" w:customStyle="1" w:styleId="TabeltekstVECOZO">
    <w:name w:val="Tabeltekst VECOZO"/>
    <w:basedOn w:val="ZsysbasistabeltekstVECOZO"/>
    <w:uiPriority w:val="4"/>
    <w:rsid w:val="00312D26"/>
  </w:style>
  <w:style w:type="paragraph" w:customStyle="1" w:styleId="TabelkopjeVECOZO">
    <w:name w:val="Tabelkopje VECOZO"/>
    <w:basedOn w:val="ZsysbasistabeltekstVECOZO"/>
    <w:next w:val="TabeltekstVECOZO"/>
    <w:uiPriority w:val="4"/>
    <w:rsid w:val="00735882"/>
    <w:pPr>
      <w:spacing w:line="280" w:lineRule="atLeast"/>
    </w:pPr>
    <w:rPr>
      <w:color w:val="005CB9" w:themeColor="accent3"/>
      <w:sz w:val="20"/>
    </w:rPr>
  </w:style>
  <w:style w:type="paragraph" w:customStyle="1" w:styleId="DocumentnaamVECOZO">
    <w:name w:val="Documentnaam VECOZO"/>
    <w:basedOn w:val="ZsysbasisVECOZO"/>
    <w:next w:val="BasistekstVECOZO"/>
    <w:uiPriority w:val="4"/>
    <w:rsid w:val="00B30352"/>
    <w:pPr>
      <w:spacing w:line="600" w:lineRule="atLeast"/>
    </w:pPr>
    <w:rPr>
      <w:b/>
      <w:color w:val="D18F00" w:themeColor="accent1"/>
      <w:sz w:val="48"/>
    </w:rPr>
  </w:style>
  <w:style w:type="paragraph" w:customStyle="1" w:styleId="TabelkopjevetVECOZO">
    <w:name w:val="Tabelkopje vet VECOZO"/>
    <w:basedOn w:val="ZsysbasistabeltekstVECOZO"/>
    <w:next w:val="TabeltekstVECOZO"/>
    <w:uiPriority w:val="4"/>
    <w:rsid w:val="00735882"/>
    <w:pPr>
      <w:spacing w:line="280" w:lineRule="atLeast"/>
    </w:pPr>
    <w:rPr>
      <w:b/>
      <w:color w:val="005CB9" w:themeColor="accent3"/>
      <w:sz w:val="20"/>
    </w:rPr>
  </w:style>
  <w:style w:type="paragraph" w:customStyle="1" w:styleId="TabelteksteerstekolomVECOZO">
    <w:name w:val="Tabeltekst eerste kolom VECOZO"/>
    <w:basedOn w:val="ZsysbasistabeltekstVECOZO"/>
    <w:next w:val="TabeltekstVECOZO"/>
    <w:uiPriority w:val="4"/>
    <w:rsid w:val="00C75DA7"/>
    <w:rPr>
      <w:b/>
    </w:rPr>
  </w:style>
  <w:style w:type="table" w:customStyle="1" w:styleId="TabelstijlVECOZO">
    <w:name w:val="Tabelstijl VECOZO"/>
    <w:basedOn w:val="Standaardtabel"/>
    <w:uiPriority w:val="99"/>
    <w:rsid w:val="003F5C84"/>
    <w:pPr>
      <w:spacing w:line="240" w:lineRule="auto"/>
    </w:pPr>
    <w:rPr>
      <w:rFonts w:asciiTheme="minorHAnsi" w:hAnsiTheme="minorHAnsi"/>
    </w:rPr>
    <w:tblPr>
      <w:tblStyleRowBandSize w:val="1"/>
      <w:tblBorders>
        <w:top w:val="single" w:sz="8" w:space="0" w:color="005CB9" w:themeColor="accent3"/>
        <w:left w:val="single" w:sz="8" w:space="0" w:color="005CB9" w:themeColor="accent3"/>
        <w:bottom w:val="single" w:sz="8" w:space="0" w:color="005CB9" w:themeColor="accent3"/>
        <w:right w:val="single" w:sz="8" w:space="0" w:color="005CB9" w:themeColor="accent3"/>
        <w:insideV w:val="dotted" w:sz="4" w:space="0" w:color="005CB9" w:themeColor="accent3"/>
      </w:tblBorders>
      <w:tblCellMar>
        <w:top w:w="68" w:type="dxa"/>
        <w:left w:w="142" w:type="dxa"/>
        <w:bottom w:w="85" w:type="dxa"/>
        <w:right w:w="142" w:type="dxa"/>
      </w:tblCellMar>
    </w:tblPr>
    <w:tblStylePr w:type="firstRow">
      <w:rPr>
        <w:color w:val="D18F00" w:themeColor="accent1"/>
      </w:rPr>
      <w:tblPr/>
      <w:tcPr>
        <w:tcBorders>
          <w:bottom w:val="nil"/>
        </w:tcBorders>
        <w:shd w:val="clear" w:color="auto" w:fill="EBF2FA" w:themeFill="accent4"/>
      </w:tcPr>
    </w:tblStylePr>
    <w:tblStylePr w:type="firstCol">
      <w:tblPr/>
      <w:tcPr>
        <w:shd w:val="clear" w:color="auto" w:fill="EBF2FA" w:themeFill="accent4"/>
      </w:tcPr>
    </w:tblStylePr>
    <w:tblStylePr w:type="band1Horz">
      <w:tblPr/>
      <w:tcPr>
        <w:tcBorders>
          <w:bottom w:val="dotted" w:sz="4" w:space="0" w:color="005CB9" w:themeColor="accent3"/>
          <w:insideH w:val="dotted" w:sz="4" w:space="0" w:color="005CB9" w:themeColor="accent3"/>
        </w:tcBorders>
      </w:tcPr>
    </w:tblStylePr>
    <w:tblStylePr w:type="band2Horz">
      <w:tblPr/>
      <w:tcPr>
        <w:tcBorders>
          <w:bottom w:val="dotted" w:sz="4" w:space="0" w:color="005CB9" w:themeColor="accent3"/>
        </w:tcBorders>
      </w:tcPr>
    </w:tblStylePr>
  </w:style>
  <w:style w:type="paragraph" w:customStyle="1" w:styleId="IntroductieVECOZO">
    <w:name w:val="Introductie VECOZO"/>
    <w:basedOn w:val="ZsysbasisVECOZO"/>
    <w:next w:val="BasistekstVECOZO"/>
    <w:uiPriority w:val="4"/>
    <w:rsid w:val="005E436C"/>
    <w:rPr>
      <w:b/>
      <w:color w:val="005CB9" w:themeColor="accent3"/>
      <w:sz w:val="22"/>
    </w:rPr>
  </w:style>
  <w:style w:type="paragraph" w:customStyle="1" w:styleId="TussenkopVECOZO">
    <w:name w:val="Tussenkop VECOZO"/>
    <w:basedOn w:val="ZsysbasisVECOZO"/>
    <w:next w:val="BasistekstVECOZO"/>
    <w:uiPriority w:val="4"/>
    <w:rsid w:val="008A7EEF"/>
    <w:pPr>
      <w:keepNext/>
      <w:spacing w:before="280"/>
    </w:pPr>
    <w:rPr>
      <w:b/>
      <w:color w:val="D18F00" w:themeColor="accent1"/>
      <w:sz w:val="22"/>
    </w:rPr>
  </w:style>
  <w:style w:type="paragraph" w:customStyle="1" w:styleId="KopinhoudsopgaveVECOZO">
    <w:name w:val="Kop inhoudsopgave VECOZO"/>
    <w:basedOn w:val="ZsysbasisVECOZO"/>
    <w:next w:val="BasistekstVECOZO"/>
    <w:uiPriority w:val="4"/>
    <w:rsid w:val="00B7427C"/>
    <w:pPr>
      <w:spacing w:before="1800" w:line="480" w:lineRule="exact"/>
    </w:pPr>
    <w:rPr>
      <w:b/>
      <w:color w:val="005CB9" w:themeColor="accent3"/>
      <w:sz w:val="32"/>
    </w:rPr>
  </w:style>
  <w:style w:type="paragraph" w:customStyle="1" w:styleId="CopyrightVECOZO">
    <w:name w:val="Copyright VECOZO"/>
    <w:basedOn w:val="ZsysbasisVECOZO"/>
    <w:uiPriority w:val="4"/>
    <w:rsid w:val="007E4A53"/>
    <w:pPr>
      <w:framePr w:wrap="around" w:vAnchor="page" w:hAnchor="page" w:x="1560" w:y="4611"/>
    </w:pPr>
    <w:rPr>
      <w:color w:val="D18F00" w:themeColor="accent1"/>
    </w:rPr>
  </w:style>
  <w:style w:type="table" w:styleId="Donkerelijst">
    <w:name w:val="Dark List"/>
    <w:basedOn w:val="Standaardtabel"/>
    <w:uiPriority w:val="70"/>
    <w:semiHidden/>
    <w:unhideWhenUsed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D05E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FFB71D" w:themeColor="accent1" w:themeTint="BF"/>
        <w:left w:val="single" w:sz="8" w:space="0" w:color="FFB71D" w:themeColor="accent1" w:themeTint="BF"/>
        <w:bottom w:val="single" w:sz="8" w:space="0" w:color="FFB71D" w:themeColor="accent1" w:themeTint="BF"/>
        <w:right w:val="single" w:sz="8" w:space="0" w:color="FFB71D" w:themeColor="accent1" w:themeTint="BF"/>
        <w:insideH w:val="single" w:sz="8" w:space="0" w:color="FFB71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71D" w:themeColor="accent1" w:themeTint="BF"/>
          <w:left w:val="single" w:sz="8" w:space="0" w:color="FFB71D" w:themeColor="accent1" w:themeTint="BF"/>
          <w:bottom w:val="single" w:sz="8" w:space="0" w:color="FFB71D" w:themeColor="accent1" w:themeTint="BF"/>
          <w:right w:val="single" w:sz="8" w:space="0" w:color="FFB71D" w:themeColor="accent1" w:themeTint="BF"/>
          <w:insideH w:val="nil"/>
          <w:insideV w:val="nil"/>
        </w:tcBorders>
        <w:shd w:val="clear" w:color="auto" w:fill="D18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71D" w:themeColor="accent1" w:themeTint="BF"/>
          <w:left w:val="single" w:sz="8" w:space="0" w:color="FFB71D" w:themeColor="accent1" w:themeTint="BF"/>
          <w:bottom w:val="single" w:sz="8" w:space="0" w:color="FFB71D" w:themeColor="accent1" w:themeTint="BF"/>
          <w:right w:val="single" w:sz="8" w:space="0" w:color="FFB71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8F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8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8F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8F00" w:themeColor="accent1"/>
        <w:bottom w:val="single" w:sz="8" w:space="0" w:color="D18F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8F00" w:themeColor="accent1"/>
        </w:tcBorders>
      </w:tcPr>
    </w:tblStylePr>
    <w:tblStylePr w:type="lastRow">
      <w:rPr>
        <w:b/>
        <w:bCs/>
        <w:color w:val="005CB9" w:themeColor="text2"/>
      </w:rPr>
      <w:tblPr/>
      <w:tcPr>
        <w:tcBorders>
          <w:top w:val="single" w:sz="8" w:space="0" w:color="D18F00" w:themeColor="accent1"/>
          <w:bottom w:val="single" w:sz="8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8F00" w:themeColor="accent1"/>
          <w:bottom w:val="single" w:sz="8" w:space="0" w:color="D18F00" w:themeColor="accent1"/>
        </w:tcBorders>
      </w:tcPr>
    </w:tblStylePr>
    <w:tblStylePr w:type="band1Vert">
      <w:tblPr/>
      <w:tcPr>
        <w:shd w:val="clear" w:color="auto" w:fill="FFE7B4" w:themeFill="accent1" w:themeFillTint="3F"/>
      </w:tcPr>
    </w:tblStylePr>
    <w:tblStylePr w:type="band1Horz">
      <w:tblPr/>
      <w:tcPr>
        <w:shd w:val="clear" w:color="auto" w:fill="FFE7B4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D05E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ED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ED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171C1" w:themeFill="accent2" w:themeFillShade="CC"/>
      </w:tcPr>
    </w:tblStylePr>
    <w:tblStylePr w:type="lastRow">
      <w:rPr>
        <w:b/>
        <w:bCs/>
        <w:color w:val="2171C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  <w:insideH w:val="single" w:sz="8" w:space="0" w:color="D18F00" w:themeColor="accent1"/>
        <w:insideV w:val="single" w:sz="8" w:space="0" w:color="D18F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18" w:space="0" w:color="D18F00" w:themeColor="accent1"/>
          <w:right w:val="single" w:sz="8" w:space="0" w:color="D18F00" w:themeColor="accent1"/>
          <w:insideH w:val="nil"/>
          <w:insideV w:val="single" w:sz="8" w:space="0" w:color="D18F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  <w:insideH w:val="nil"/>
          <w:insideV w:val="single" w:sz="8" w:space="0" w:color="D18F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  <w:tblStylePr w:type="band1Vert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  <w:shd w:val="clear" w:color="auto" w:fill="FFE7B4" w:themeFill="accent1" w:themeFillTint="3F"/>
      </w:tcPr>
    </w:tblStylePr>
    <w:tblStylePr w:type="band1Horz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  <w:insideV w:val="single" w:sz="8" w:space="0" w:color="D18F00" w:themeColor="accent1"/>
        </w:tcBorders>
        <w:shd w:val="clear" w:color="auto" w:fill="FFE7B4" w:themeFill="accent1" w:themeFillTint="3F"/>
      </w:tcPr>
    </w:tblStylePr>
    <w:tblStylePr w:type="band2Horz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  <w:insideV w:val="single" w:sz="8" w:space="0" w:color="D18F0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D05E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8" w:space="0" w:color="D18F00" w:themeColor="accent1"/>
        <w:bottom w:val="single" w:sz="8" w:space="0" w:color="D18F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8F00" w:themeColor="accent1"/>
          <w:left w:val="nil"/>
          <w:bottom w:val="single" w:sz="8" w:space="0" w:color="D18F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8F00" w:themeColor="accent1"/>
          <w:left w:val="nil"/>
          <w:bottom w:val="single" w:sz="8" w:space="0" w:color="D18F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4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D05E5"/>
    <w:pPr>
      <w:spacing w:line="240" w:lineRule="auto"/>
    </w:pPr>
    <w:tblPr>
      <w:tblStyleRowBandSize w:val="1"/>
      <w:tblStyleColBandSize w:val="1"/>
      <w:tblBorders>
        <w:top w:val="single" w:sz="8" w:space="0" w:color="D18F00" w:themeColor="accent1"/>
        <w:left w:val="single" w:sz="8" w:space="0" w:color="D18F00" w:themeColor="accent1"/>
        <w:bottom w:val="single" w:sz="8" w:space="0" w:color="D18F00" w:themeColor="accent1"/>
        <w:right w:val="single" w:sz="8" w:space="0" w:color="D18F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8F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  <w:tblStylePr w:type="band1Horz">
      <w:tblPr/>
      <w:tcPr>
        <w:tcBorders>
          <w:top w:val="single" w:sz="8" w:space="0" w:color="D18F00" w:themeColor="accent1"/>
          <w:left w:val="single" w:sz="8" w:space="0" w:color="D18F00" w:themeColor="accent1"/>
          <w:bottom w:val="single" w:sz="8" w:space="0" w:color="D18F00" w:themeColor="accent1"/>
          <w:right w:val="single" w:sz="8" w:space="0" w:color="D18F00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F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9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A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bottom w:val="single" w:sz="4" w:space="0" w:color="FFC54A" w:themeColor="accent1" w:themeTint="99"/>
        <w:insideH w:val="single" w:sz="4" w:space="0" w:color="FFC54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bottom w:val="single" w:sz="4" w:space="0" w:color="8BBAEB" w:themeColor="accent2" w:themeTint="99"/>
        <w:insideH w:val="single" w:sz="4" w:space="0" w:color="8BB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bottom w:val="single" w:sz="4" w:space="0" w:color="3C9CFF" w:themeColor="accent3" w:themeTint="99"/>
        <w:insideH w:val="single" w:sz="4" w:space="0" w:color="3C9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bottom w:val="single" w:sz="4" w:space="0" w:color="F3F7FC" w:themeColor="accent4" w:themeTint="99"/>
        <w:insideH w:val="single" w:sz="4" w:space="0" w:color="F3F7F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bottom w:val="single" w:sz="4" w:space="0" w:color="3C9CFF" w:themeColor="accent5" w:themeTint="99"/>
        <w:insideH w:val="single" w:sz="4" w:space="0" w:color="3C9C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bottom w:val="single" w:sz="4" w:space="0" w:color="8BBAEB" w:themeColor="accent6" w:themeTint="99"/>
        <w:insideH w:val="single" w:sz="4" w:space="0" w:color="8BBAE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D18F00" w:themeColor="accent1"/>
        <w:left w:val="single" w:sz="4" w:space="0" w:color="D18F00" w:themeColor="accent1"/>
        <w:bottom w:val="single" w:sz="4" w:space="0" w:color="D18F00" w:themeColor="accent1"/>
        <w:right w:val="single" w:sz="4" w:space="0" w:color="D18F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8F00" w:themeFill="accent1"/>
      </w:tcPr>
    </w:tblStylePr>
    <w:tblStylePr w:type="lastRow">
      <w:rPr>
        <w:b/>
        <w:bCs/>
      </w:rPr>
      <w:tblPr/>
      <w:tcPr>
        <w:tcBorders>
          <w:top w:val="double" w:sz="4" w:space="0" w:color="D18F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8F00" w:themeColor="accent1"/>
          <w:right w:val="single" w:sz="4" w:space="0" w:color="D18F00" w:themeColor="accent1"/>
        </w:tcBorders>
      </w:tcPr>
    </w:tblStylePr>
    <w:tblStylePr w:type="band1Horz">
      <w:tblPr/>
      <w:tcPr>
        <w:tcBorders>
          <w:top w:val="single" w:sz="4" w:space="0" w:color="D18F00" w:themeColor="accent1"/>
          <w:bottom w:val="single" w:sz="4" w:space="0" w:color="D18F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8F00" w:themeColor="accent1"/>
          <w:left w:val="nil"/>
        </w:tcBorders>
      </w:tcPr>
    </w:tblStylePr>
    <w:tblStylePr w:type="swCell">
      <w:tblPr/>
      <w:tcPr>
        <w:tcBorders>
          <w:top w:val="double" w:sz="4" w:space="0" w:color="D18F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E8EDE" w:themeColor="accent2"/>
        <w:left w:val="single" w:sz="4" w:space="0" w:color="3E8EDE" w:themeColor="accent2"/>
        <w:bottom w:val="single" w:sz="4" w:space="0" w:color="3E8EDE" w:themeColor="accent2"/>
        <w:right w:val="single" w:sz="4" w:space="0" w:color="3E8ED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EDE" w:themeFill="accent2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EDE" w:themeColor="accent2"/>
          <w:right w:val="single" w:sz="4" w:space="0" w:color="3E8EDE" w:themeColor="accent2"/>
        </w:tcBorders>
      </w:tcPr>
    </w:tblStylePr>
    <w:tblStylePr w:type="band1Horz">
      <w:tblPr/>
      <w:tcPr>
        <w:tcBorders>
          <w:top w:val="single" w:sz="4" w:space="0" w:color="3E8EDE" w:themeColor="accent2"/>
          <w:bottom w:val="single" w:sz="4" w:space="0" w:color="3E8ED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EDE" w:themeColor="accent2"/>
          <w:left w:val="nil"/>
        </w:tcBorders>
      </w:tcPr>
    </w:tblStylePr>
    <w:tblStylePr w:type="swCell">
      <w:tblPr/>
      <w:tcPr>
        <w:tcBorders>
          <w:top w:val="double" w:sz="4" w:space="0" w:color="3E8ED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005CB9" w:themeColor="accent3"/>
        <w:left w:val="single" w:sz="4" w:space="0" w:color="005CB9" w:themeColor="accent3"/>
        <w:bottom w:val="single" w:sz="4" w:space="0" w:color="005CB9" w:themeColor="accent3"/>
        <w:right w:val="single" w:sz="4" w:space="0" w:color="005CB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B9" w:themeFill="accent3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B9" w:themeColor="accent3"/>
          <w:right w:val="single" w:sz="4" w:space="0" w:color="005CB9" w:themeColor="accent3"/>
        </w:tcBorders>
      </w:tcPr>
    </w:tblStylePr>
    <w:tblStylePr w:type="band1Horz">
      <w:tblPr/>
      <w:tcPr>
        <w:tcBorders>
          <w:top w:val="single" w:sz="4" w:space="0" w:color="005CB9" w:themeColor="accent3"/>
          <w:bottom w:val="single" w:sz="4" w:space="0" w:color="005CB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B9" w:themeColor="accent3"/>
          <w:left w:val="nil"/>
        </w:tcBorders>
      </w:tcPr>
    </w:tblStylePr>
    <w:tblStylePr w:type="swCell">
      <w:tblPr/>
      <w:tcPr>
        <w:tcBorders>
          <w:top w:val="double" w:sz="4" w:space="0" w:color="005CB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EBF2FA" w:themeColor="accent4"/>
        <w:left w:val="single" w:sz="4" w:space="0" w:color="EBF2FA" w:themeColor="accent4"/>
        <w:bottom w:val="single" w:sz="4" w:space="0" w:color="EBF2FA" w:themeColor="accent4"/>
        <w:right w:val="single" w:sz="4" w:space="0" w:color="EBF2F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F2FA" w:themeFill="accent4"/>
      </w:tcPr>
    </w:tblStylePr>
    <w:tblStylePr w:type="lastRow">
      <w:rPr>
        <w:b/>
        <w:bCs/>
      </w:rPr>
      <w:tblPr/>
      <w:tcPr>
        <w:tcBorders>
          <w:top w:val="double" w:sz="4" w:space="0" w:color="EBF2F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F2FA" w:themeColor="accent4"/>
          <w:right w:val="single" w:sz="4" w:space="0" w:color="EBF2FA" w:themeColor="accent4"/>
        </w:tcBorders>
      </w:tcPr>
    </w:tblStylePr>
    <w:tblStylePr w:type="band1Horz">
      <w:tblPr/>
      <w:tcPr>
        <w:tcBorders>
          <w:top w:val="single" w:sz="4" w:space="0" w:color="EBF2FA" w:themeColor="accent4"/>
          <w:bottom w:val="single" w:sz="4" w:space="0" w:color="EBF2F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F2FA" w:themeColor="accent4"/>
          <w:left w:val="nil"/>
        </w:tcBorders>
      </w:tcPr>
    </w:tblStylePr>
    <w:tblStylePr w:type="swCell">
      <w:tblPr/>
      <w:tcPr>
        <w:tcBorders>
          <w:top w:val="double" w:sz="4" w:space="0" w:color="EBF2FA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005CB9" w:themeColor="accent5"/>
        <w:left w:val="single" w:sz="4" w:space="0" w:color="005CB9" w:themeColor="accent5"/>
        <w:bottom w:val="single" w:sz="4" w:space="0" w:color="005CB9" w:themeColor="accent5"/>
        <w:right w:val="single" w:sz="4" w:space="0" w:color="005CB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B9" w:themeFill="accent5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B9" w:themeColor="accent5"/>
          <w:right w:val="single" w:sz="4" w:space="0" w:color="005CB9" w:themeColor="accent5"/>
        </w:tcBorders>
      </w:tcPr>
    </w:tblStylePr>
    <w:tblStylePr w:type="band1Horz">
      <w:tblPr/>
      <w:tcPr>
        <w:tcBorders>
          <w:top w:val="single" w:sz="4" w:space="0" w:color="005CB9" w:themeColor="accent5"/>
          <w:bottom w:val="single" w:sz="4" w:space="0" w:color="005CB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B9" w:themeColor="accent5"/>
          <w:left w:val="nil"/>
        </w:tcBorders>
      </w:tcPr>
    </w:tblStylePr>
    <w:tblStylePr w:type="swCell">
      <w:tblPr/>
      <w:tcPr>
        <w:tcBorders>
          <w:top w:val="double" w:sz="4" w:space="0" w:color="005CB9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E8EDE" w:themeColor="accent6"/>
        <w:left w:val="single" w:sz="4" w:space="0" w:color="3E8EDE" w:themeColor="accent6"/>
        <w:bottom w:val="single" w:sz="4" w:space="0" w:color="3E8EDE" w:themeColor="accent6"/>
        <w:right w:val="single" w:sz="4" w:space="0" w:color="3E8ED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EDE" w:themeFill="accent6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EDE" w:themeColor="accent6"/>
          <w:right w:val="single" w:sz="4" w:space="0" w:color="3E8EDE" w:themeColor="accent6"/>
        </w:tcBorders>
      </w:tcPr>
    </w:tblStylePr>
    <w:tblStylePr w:type="band1Horz">
      <w:tblPr/>
      <w:tcPr>
        <w:tcBorders>
          <w:top w:val="single" w:sz="4" w:space="0" w:color="3E8EDE" w:themeColor="accent6"/>
          <w:bottom w:val="single" w:sz="4" w:space="0" w:color="3E8ED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EDE" w:themeColor="accent6"/>
          <w:left w:val="nil"/>
        </w:tcBorders>
      </w:tcPr>
    </w:tblStylePr>
    <w:tblStylePr w:type="swCell">
      <w:tblPr/>
      <w:tcPr>
        <w:tcBorders>
          <w:top w:val="double" w:sz="4" w:space="0" w:color="3E8ED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8F00" w:themeColor="accent1"/>
          <w:left w:val="single" w:sz="4" w:space="0" w:color="D18F00" w:themeColor="accent1"/>
          <w:bottom w:val="single" w:sz="4" w:space="0" w:color="D18F00" w:themeColor="accent1"/>
          <w:right w:val="single" w:sz="4" w:space="0" w:color="D18F00" w:themeColor="accent1"/>
          <w:insideH w:val="nil"/>
        </w:tcBorders>
        <w:shd w:val="clear" w:color="auto" w:fill="D18F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2"/>
          <w:left w:val="single" w:sz="4" w:space="0" w:color="3E8EDE" w:themeColor="accent2"/>
          <w:bottom w:val="single" w:sz="4" w:space="0" w:color="3E8EDE" w:themeColor="accent2"/>
          <w:right w:val="single" w:sz="4" w:space="0" w:color="3E8EDE" w:themeColor="accent2"/>
          <w:insideH w:val="nil"/>
        </w:tcBorders>
        <w:shd w:val="clear" w:color="auto" w:fill="3E8EDE" w:themeFill="accent2"/>
      </w:tcPr>
    </w:tblStylePr>
    <w:tblStylePr w:type="lastRow">
      <w:rPr>
        <w:b/>
        <w:bCs/>
      </w:rPr>
      <w:tblPr/>
      <w:tcPr>
        <w:tcBorders>
          <w:top w:val="double" w:sz="4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3"/>
          <w:left w:val="single" w:sz="4" w:space="0" w:color="005CB9" w:themeColor="accent3"/>
          <w:bottom w:val="single" w:sz="4" w:space="0" w:color="005CB9" w:themeColor="accent3"/>
          <w:right w:val="single" w:sz="4" w:space="0" w:color="005CB9" w:themeColor="accent3"/>
          <w:insideH w:val="nil"/>
        </w:tcBorders>
        <w:shd w:val="clear" w:color="auto" w:fill="005CB9" w:themeFill="accent3"/>
      </w:tcPr>
    </w:tblStylePr>
    <w:tblStylePr w:type="lastRow">
      <w:rPr>
        <w:b/>
        <w:bCs/>
      </w:rPr>
      <w:tblPr/>
      <w:tcPr>
        <w:tcBorders>
          <w:top w:val="double" w:sz="4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F2FA" w:themeColor="accent4"/>
          <w:left w:val="single" w:sz="4" w:space="0" w:color="EBF2FA" w:themeColor="accent4"/>
          <w:bottom w:val="single" w:sz="4" w:space="0" w:color="EBF2FA" w:themeColor="accent4"/>
          <w:right w:val="single" w:sz="4" w:space="0" w:color="EBF2FA" w:themeColor="accent4"/>
          <w:insideH w:val="nil"/>
        </w:tcBorders>
        <w:shd w:val="clear" w:color="auto" w:fill="EBF2FA" w:themeFill="accent4"/>
      </w:tcPr>
    </w:tblStylePr>
    <w:tblStylePr w:type="lastRow">
      <w:rPr>
        <w:b/>
        <w:bCs/>
      </w:rPr>
      <w:tblPr/>
      <w:tcPr>
        <w:tcBorders>
          <w:top w:val="double" w:sz="4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5"/>
          <w:left w:val="single" w:sz="4" w:space="0" w:color="005CB9" w:themeColor="accent5"/>
          <w:bottom w:val="single" w:sz="4" w:space="0" w:color="005CB9" w:themeColor="accent5"/>
          <w:right w:val="single" w:sz="4" w:space="0" w:color="005CB9" w:themeColor="accent5"/>
          <w:insideH w:val="nil"/>
        </w:tcBorders>
        <w:shd w:val="clear" w:color="auto" w:fill="005CB9" w:themeFill="accent5"/>
      </w:tcPr>
    </w:tblStylePr>
    <w:tblStylePr w:type="lastRow">
      <w:rPr>
        <w:b/>
        <w:bCs/>
      </w:rPr>
      <w:tblPr/>
      <w:tcPr>
        <w:tcBorders>
          <w:top w:val="double" w:sz="4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6"/>
          <w:left w:val="single" w:sz="4" w:space="0" w:color="3E8EDE" w:themeColor="accent6"/>
          <w:bottom w:val="single" w:sz="4" w:space="0" w:color="3E8EDE" w:themeColor="accent6"/>
          <w:right w:val="single" w:sz="4" w:space="0" w:color="3E8EDE" w:themeColor="accent6"/>
          <w:insideH w:val="nil"/>
        </w:tcBorders>
        <w:shd w:val="clear" w:color="auto" w:fill="3E8EDE" w:themeFill="accent6"/>
      </w:tcPr>
    </w:tblStylePr>
    <w:tblStylePr w:type="lastRow">
      <w:rPr>
        <w:b/>
        <w:bCs/>
      </w:rPr>
      <w:tblPr/>
      <w:tcPr>
        <w:tcBorders>
          <w:top w:val="double" w:sz="4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8F00" w:themeColor="accent1"/>
        <w:left w:val="single" w:sz="24" w:space="0" w:color="D18F00" w:themeColor="accent1"/>
        <w:bottom w:val="single" w:sz="24" w:space="0" w:color="D18F00" w:themeColor="accent1"/>
        <w:right w:val="single" w:sz="24" w:space="0" w:color="D18F00" w:themeColor="accent1"/>
      </w:tblBorders>
    </w:tblPr>
    <w:tcPr>
      <w:shd w:val="clear" w:color="auto" w:fill="D18F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EDE" w:themeColor="accent2"/>
        <w:left w:val="single" w:sz="24" w:space="0" w:color="3E8EDE" w:themeColor="accent2"/>
        <w:bottom w:val="single" w:sz="24" w:space="0" w:color="3E8EDE" w:themeColor="accent2"/>
        <w:right w:val="single" w:sz="24" w:space="0" w:color="3E8EDE" w:themeColor="accent2"/>
      </w:tblBorders>
    </w:tblPr>
    <w:tcPr>
      <w:shd w:val="clear" w:color="auto" w:fill="3E8ED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B9" w:themeColor="accent3"/>
        <w:left w:val="single" w:sz="24" w:space="0" w:color="005CB9" w:themeColor="accent3"/>
        <w:bottom w:val="single" w:sz="24" w:space="0" w:color="005CB9" w:themeColor="accent3"/>
        <w:right w:val="single" w:sz="24" w:space="0" w:color="005CB9" w:themeColor="accent3"/>
      </w:tblBorders>
    </w:tblPr>
    <w:tcPr>
      <w:shd w:val="clear" w:color="auto" w:fill="005CB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F2FA" w:themeColor="accent4"/>
        <w:left w:val="single" w:sz="24" w:space="0" w:color="EBF2FA" w:themeColor="accent4"/>
        <w:bottom w:val="single" w:sz="24" w:space="0" w:color="EBF2FA" w:themeColor="accent4"/>
        <w:right w:val="single" w:sz="24" w:space="0" w:color="EBF2FA" w:themeColor="accent4"/>
      </w:tblBorders>
    </w:tblPr>
    <w:tcPr>
      <w:shd w:val="clear" w:color="auto" w:fill="EBF2F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B9" w:themeColor="accent5"/>
        <w:left w:val="single" w:sz="24" w:space="0" w:color="005CB9" w:themeColor="accent5"/>
        <w:bottom w:val="single" w:sz="24" w:space="0" w:color="005CB9" w:themeColor="accent5"/>
        <w:right w:val="single" w:sz="24" w:space="0" w:color="005CB9" w:themeColor="accent5"/>
      </w:tblBorders>
    </w:tblPr>
    <w:tcPr>
      <w:shd w:val="clear" w:color="auto" w:fill="005CB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0D05E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EDE" w:themeColor="accent6"/>
        <w:left w:val="single" w:sz="24" w:space="0" w:color="3E8EDE" w:themeColor="accent6"/>
        <w:bottom w:val="single" w:sz="24" w:space="0" w:color="3E8EDE" w:themeColor="accent6"/>
        <w:right w:val="single" w:sz="24" w:space="0" w:color="3E8EDE" w:themeColor="accent6"/>
      </w:tblBorders>
    </w:tblPr>
    <w:tcPr>
      <w:shd w:val="clear" w:color="auto" w:fill="3E8ED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4" w:space="0" w:color="D18F00" w:themeColor="accent1"/>
        <w:bottom w:val="single" w:sz="4" w:space="0" w:color="D18F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8F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4" w:space="0" w:color="3E8EDE" w:themeColor="accent2"/>
        <w:bottom w:val="single" w:sz="4" w:space="0" w:color="3E8ED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E8ED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4" w:space="0" w:color="005CB9" w:themeColor="accent3"/>
        <w:bottom w:val="single" w:sz="4" w:space="0" w:color="005CB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5CB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4" w:space="0" w:color="EBF2FA" w:themeColor="accent4"/>
        <w:bottom w:val="single" w:sz="4" w:space="0" w:color="EBF2F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F2F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4" w:space="0" w:color="005CB9" w:themeColor="accent5"/>
        <w:bottom w:val="single" w:sz="4" w:space="0" w:color="005CB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5CB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4" w:space="0" w:color="3E8EDE" w:themeColor="accent6"/>
        <w:bottom w:val="single" w:sz="4" w:space="0" w:color="3E8ED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E8ED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8F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8F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8F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8F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ED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ED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ED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ED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B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B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B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B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F2F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F2F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F2F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F2F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B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B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B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B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ED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ED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ED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ED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0D05E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D886" w:themeColor="accent1" w:themeTint="66"/>
        <w:left w:val="single" w:sz="4" w:space="0" w:color="FFD886" w:themeColor="accent1" w:themeTint="66"/>
        <w:bottom w:val="single" w:sz="4" w:space="0" w:color="FFD886" w:themeColor="accent1" w:themeTint="66"/>
        <w:right w:val="single" w:sz="4" w:space="0" w:color="FFD886" w:themeColor="accent1" w:themeTint="66"/>
        <w:insideH w:val="single" w:sz="4" w:space="0" w:color="FFD886" w:themeColor="accent1" w:themeTint="66"/>
        <w:insideV w:val="single" w:sz="4" w:space="0" w:color="FFD8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7DBDFF" w:themeColor="accent3" w:themeTint="66"/>
        <w:left w:val="single" w:sz="4" w:space="0" w:color="7DBDFF" w:themeColor="accent3" w:themeTint="66"/>
        <w:bottom w:val="single" w:sz="4" w:space="0" w:color="7DBDFF" w:themeColor="accent3" w:themeTint="66"/>
        <w:right w:val="single" w:sz="4" w:space="0" w:color="7DBDFF" w:themeColor="accent3" w:themeTint="66"/>
        <w:insideH w:val="single" w:sz="4" w:space="0" w:color="7DBDFF" w:themeColor="accent3" w:themeTint="66"/>
        <w:insideV w:val="single" w:sz="4" w:space="0" w:color="7DB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7F9FD" w:themeColor="accent4" w:themeTint="66"/>
        <w:left w:val="single" w:sz="4" w:space="0" w:color="F7F9FD" w:themeColor="accent4" w:themeTint="66"/>
        <w:bottom w:val="single" w:sz="4" w:space="0" w:color="F7F9FD" w:themeColor="accent4" w:themeTint="66"/>
        <w:right w:val="single" w:sz="4" w:space="0" w:color="F7F9FD" w:themeColor="accent4" w:themeTint="66"/>
        <w:insideH w:val="single" w:sz="4" w:space="0" w:color="F7F9FD" w:themeColor="accent4" w:themeTint="66"/>
        <w:insideV w:val="single" w:sz="4" w:space="0" w:color="F7F9F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F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7DBDFF" w:themeColor="accent5" w:themeTint="66"/>
        <w:left w:val="single" w:sz="4" w:space="0" w:color="7DBDFF" w:themeColor="accent5" w:themeTint="66"/>
        <w:bottom w:val="single" w:sz="4" w:space="0" w:color="7DBDFF" w:themeColor="accent5" w:themeTint="66"/>
        <w:right w:val="single" w:sz="4" w:space="0" w:color="7DBDFF" w:themeColor="accent5" w:themeTint="66"/>
        <w:insideH w:val="single" w:sz="4" w:space="0" w:color="7DBDFF" w:themeColor="accent5" w:themeTint="66"/>
        <w:insideV w:val="single" w:sz="4" w:space="0" w:color="7DBD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B1D1F1" w:themeColor="accent6" w:themeTint="66"/>
        <w:left w:val="single" w:sz="4" w:space="0" w:color="B1D1F1" w:themeColor="accent6" w:themeTint="66"/>
        <w:bottom w:val="single" w:sz="4" w:space="0" w:color="B1D1F1" w:themeColor="accent6" w:themeTint="66"/>
        <w:right w:val="single" w:sz="4" w:space="0" w:color="B1D1F1" w:themeColor="accent6" w:themeTint="66"/>
        <w:insideH w:val="single" w:sz="4" w:space="0" w:color="B1D1F1" w:themeColor="accent6" w:themeTint="66"/>
        <w:insideV w:val="single" w:sz="4" w:space="0" w:color="B1D1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B1D1F1" w:themeColor="accent2" w:themeTint="66"/>
        <w:left w:val="single" w:sz="4" w:space="0" w:color="B1D1F1" w:themeColor="accent2" w:themeTint="66"/>
        <w:bottom w:val="single" w:sz="4" w:space="0" w:color="B1D1F1" w:themeColor="accent2" w:themeTint="66"/>
        <w:right w:val="single" w:sz="4" w:space="0" w:color="B1D1F1" w:themeColor="accent2" w:themeTint="66"/>
        <w:insideH w:val="single" w:sz="4" w:space="0" w:color="B1D1F1" w:themeColor="accent2" w:themeTint="66"/>
        <w:insideV w:val="single" w:sz="4" w:space="0" w:color="B1D1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FFC54A" w:themeColor="accent1" w:themeTint="99"/>
        <w:bottom w:val="single" w:sz="2" w:space="0" w:color="FFC54A" w:themeColor="accent1" w:themeTint="99"/>
        <w:insideH w:val="single" w:sz="2" w:space="0" w:color="FFC54A" w:themeColor="accent1" w:themeTint="99"/>
        <w:insideV w:val="single" w:sz="2" w:space="0" w:color="FFC54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4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4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8BBAEB" w:themeColor="accent2" w:themeTint="99"/>
        <w:bottom w:val="single" w:sz="2" w:space="0" w:color="8BBAEB" w:themeColor="accent2" w:themeTint="99"/>
        <w:insideH w:val="single" w:sz="2" w:space="0" w:color="8BBAEB" w:themeColor="accent2" w:themeTint="99"/>
        <w:insideV w:val="single" w:sz="2" w:space="0" w:color="8BB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3C9CFF" w:themeColor="accent3" w:themeTint="99"/>
        <w:bottom w:val="single" w:sz="2" w:space="0" w:color="3C9CFF" w:themeColor="accent3" w:themeTint="99"/>
        <w:insideH w:val="single" w:sz="2" w:space="0" w:color="3C9CFF" w:themeColor="accent3" w:themeTint="99"/>
        <w:insideV w:val="single" w:sz="2" w:space="0" w:color="3C9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F3F7FC" w:themeColor="accent4" w:themeTint="99"/>
        <w:bottom w:val="single" w:sz="2" w:space="0" w:color="F3F7FC" w:themeColor="accent4" w:themeTint="99"/>
        <w:insideH w:val="single" w:sz="2" w:space="0" w:color="F3F7FC" w:themeColor="accent4" w:themeTint="99"/>
        <w:insideV w:val="single" w:sz="2" w:space="0" w:color="F3F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F7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F7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3C9CFF" w:themeColor="accent5" w:themeTint="99"/>
        <w:bottom w:val="single" w:sz="2" w:space="0" w:color="3C9CFF" w:themeColor="accent5" w:themeTint="99"/>
        <w:insideH w:val="single" w:sz="2" w:space="0" w:color="3C9CFF" w:themeColor="accent5" w:themeTint="99"/>
        <w:insideV w:val="single" w:sz="2" w:space="0" w:color="3C9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9C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9C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2" w:space="0" w:color="8BBAEB" w:themeColor="accent6" w:themeTint="99"/>
        <w:bottom w:val="single" w:sz="2" w:space="0" w:color="8BBAEB" w:themeColor="accent6" w:themeTint="99"/>
        <w:insideH w:val="single" w:sz="2" w:space="0" w:color="8BBAEB" w:themeColor="accent6" w:themeTint="99"/>
        <w:insideV w:val="single" w:sz="2" w:space="0" w:color="8BBAE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AE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AE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  <w:tblStylePr w:type="neCell">
      <w:tblPr/>
      <w:tcPr>
        <w:tcBorders>
          <w:bottom w:val="single" w:sz="4" w:space="0" w:color="FFC54A" w:themeColor="accent1" w:themeTint="99"/>
        </w:tcBorders>
      </w:tcPr>
    </w:tblStylePr>
    <w:tblStylePr w:type="nwCell">
      <w:tblPr/>
      <w:tcPr>
        <w:tcBorders>
          <w:bottom w:val="single" w:sz="4" w:space="0" w:color="FFC54A" w:themeColor="accent1" w:themeTint="99"/>
        </w:tcBorders>
      </w:tcPr>
    </w:tblStylePr>
    <w:tblStylePr w:type="seCell">
      <w:tblPr/>
      <w:tcPr>
        <w:tcBorders>
          <w:top w:val="single" w:sz="4" w:space="0" w:color="FFC54A" w:themeColor="accent1" w:themeTint="99"/>
        </w:tcBorders>
      </w:tcPr>
    </w:tblStylePr>
    <w:tblStylePr w:type="swCell">
      <w:tblPr/>
      <w:tcPr>
        <w:tcBorders>
          <w:top w:val="single" w:sz="4" w:space="0" w:color="FFC54A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  <w:tblStylePr w:type="neCell">
      <w:tblPr/>
      <w:tcPr>
        <w:tcBorders>
          <w:bottom w:val="single" w:sz="4" w:space="0" w:color="8BBAEB" w:themeColor="accent2" w:themeTint="99"/>
        </w:tcBorders>
      </w:tcPr>
    </w:tblStylePr>
    <w:tblStylePr w:type="nwCell">
      <w:tblPr/>
      <w:tcPr>
        <w:tcBorders>
          <w:bottom w:val="single" w:sz="4" w:space="0" w:color="8BBAEB" w:themeColor="accent2" w:themeTint="99"/>
        </w:tcBorders>
      </w:tcPr>
    </w:tblStylePr>
    <w:tblStylePr w:type="seCell">
      <w:tblPr/>
      <w:tcPr>
        <w:tcBorders>
          <w:top w:val="single" w:sz="4" w:space="0" w:color="8BBAEB" w:themeColor="accent2" w:themeTint="99"/>
        </w:tcBorders>
      </w:tcPr>
    </w:tblStylePr>
    <w:tblStylePr w:type="swCell">
      <w:tblPr/>
      <w:tcPr>
        <w:tcBorders>
          <w:top w:val="single" w:sz="4" w:space="0" w:color="8BBAE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  <w:tblStylePr w:type="neCell">
      <w:tblPr/>
      <w:tcPr>
        <w:tcBorders>
          <w:bottom w:val="single" w:sz="4" w:space="0" w:color="3C9CFF" w:themeColor="accent3" w:themeTint="99"/>
        </w:tcBorders>
      </w:tcPr>
    </w:tblStylePr>
    <w:tblStylePr w:type="nwCell">
      <w:tblPr/>
      <w:tcPr>
        <w:tcBorders>
          <w:bottom w:val="single" w:sz="4" w:space="0" w:color="3C9CFF" w:themeColor="accent3" w:themeTint="99"/>
        </w:tcBorders>
      </w:tcPr>
    </w:tblStylePr>
    <w:tblStylePr w:type="seCell">
      <w:tblPr/>
      <w:tcPr>
        <w:tcBorders>
          <w:top w:val="single" w:sz="4" w:space="0" w:color="3C9CFF" w:themeColor="accent3" w:themeTint="99"/>
        </w:tcBorders>
      </w:tcPr>
    </w:tblStylePr>
    <w:tblStylePr w:type="swCell">
      <w:tblPr/>
      <w:tcPr>
        <w:tcBorders>
          <w:top w:val="single" w:sz="4" w:space="0" w:color="3C9C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  <w:tblStylePr w:type="neCell">
      <w:tblPr/>
      <w:tcPr>
        <w:tcBorders>
          <w:bottom w:val="single" w:sz="4" w:space="0" w:color="F3F7FC" w:themeColor="accent4" w:themeTint="99"/>
        </w:tcBorders>
      </w:tcPr>
    </w:tblStylePr>
    <w:tblStylePr w:type="nwCell">
      <w:tblPr/>
      <w:tcPr>
        <w:tcBorders>
          <w:bottom w:val="single" w:sz="4" w:space="0" w:color="F3F7FC" w:themeColor="accent4" w:themeTint="99"/>
        </w:tcBorders>
      </w:tcPr>
    </w:tblStylePr>
    <w:tblStylePr w:type="seCell">
      <w:tblPr/>
      <w:tcPr>
        <w:tcBorders>
          <w:top w:val="single" w:sz="4" w:space="0" w:color="F3F7FC" w:themeColor="accent4" w:themeTint="99"/>
        </w:tcBorders>
      </w:tcPr>
    </w:tblStylePr>
    <w:tblStylePr w:type="swCell">
      <w:tblPr/>
      <w:tcPr>
        <w:tcBorders>
          <w:top w:val="single" w:sz="4" w:space="0" w:color="F3F7FC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  <w:tblStylePr w:type="neCell">
      <w:tblPr/>
      <w:tcPr>
        <w:tcBorders>
          <w:bottom w:val="single" w:sz="4" w:space="0" w:color="3C9CFF" w:themeColor="accent5" w:themeTint="99"/>
        </w:tcBorders>
      </w:tcPr>
    </w:tblStylePr>
    <w:tblStylePr w:type="nwCell">
      <w:tblPr/>
      <w:tcPr>
        <w:tcBorders>
          <w:bottom w:val="single" w:sz="4" w:space="0" w:color="3C9CFF" w:themeColor="accent5" w:themeTint="99"/>
        </w:tcBorders>
      </w:tcPr>
    </w:tblStylePr>
    <w:tblStylePr w:type="seCell">
      <w:tblPr/>
      <w:tcPr>
        <w:tcBorders>
          <w:top w:val="single" w:sz="4" w:space="0" w:color="3C9CFF" w:themeColor="accent5" w:themeTint="99"/>
        </w:tcBorders>
      </w:tcPr>
    </w:tblStylePr>
    <w:tblStylePr w:type="swCell">
      <w:tblPr/>
      <w:tcPr>
        <w:tcBorders>
          <w:top w:val="single" w:sz="4" w:space="0" w:color="3C9CFF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  <w:tblStylePr w:type="neCell">
      <w:tblPr/>
      <w:tcPr>
        <w:tcBorders>
          <w:bottom w:val="single" w:sz="4" w:space="0" w:color="8BBAEB" w:themeColor="accent6" w:themeTint="99"/>
        </w:tcBorders>
      </w:tcPr>
    </w:tblStylePr>
    <w:tblStylePr w:type="nwCell">
      <w:tblPr/>
      <w:tcPr>
        <w:tcBorders>
          <w:bottom w:val="single" w:sz="4" w:space="0" w:color="8BBAEB" w:themeColor="accent6" w:themeTint="99"/>
        </w:tcBorders>
      </w:tcPr>
    </w:tblStylePr>
    <w:tblStylePr w:type="seCell">
      <w:tblPr/>
      <w:tcPr>
        <w:tcBorders>
          <w:top w:val="single" w:sz="4" w:space="0" w:color="8BBAEB" w:themeColor="accent6" w:themeTint="99"/>
        </w:tcBorders>
      </w:tcPr>
    </w:tblStylePr>
    <w:tblStylePr w:type="swCell">
      <w:tblPr/>
      <w:tcPr>
        <w:tcBorders>
          <w:top w:val="single" w:sz="4" w:space="0" w:color="8BBAE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8F00" w:themeColor="accent1"/>
          <w:left w:val="single" w:sz="4" w:space="0" w:color="D18F00" w:themeColor="accent1"/>
          <w:bottom w:val="single" w:sz="4" w:space="0" w:color="D18F00" w:themeColor="accent1"/>
          <w:right w:val="single" w:sz="4" w:space="0" w:color="D18F00" w:themeColor="accent1"/>
          <w:insideH w:val="nil"/>
          <w:insideV w:val="nil"/>
        </w:tcBorders>
        <w:shd w:val="clear" w:color="auto" w:fill="D18F00" w:themeFill="accent1"/>
      </w:tcPr>
    </w:tblStylePr>
    <w:tblStylePr w:type="lastRow">
      <w:rPr>
        <w:b/>
        <w:bCs/>
      </w:rPr>
      <w:tblPr/>
      <w:tcPr>
        <w:tcBorders>
          <w:top w:val="double" w:sz="4" w:space="0" w:color="D18F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2"/>
          <w:left w:val="single" w:sz="4" w:space="0" w:color="3E8EDE" w:themeColor="accent2"/>
          <w:bottom w:val="single" w:sz="4" w:space="0" w:color="3E8EDE" w:themeColor="accent2"/>
          <w:right w:val="single" w:sz="4" w:space="0" w:color="3E8EDE" w:themeColor="accent2"/>
          <w:insideH w:val="nil"/>
          <w:insideV w:val="nil"/>
        </w:tcBorders>
        <w:shd w:val="clear" w:color="auto" w:fill="3E8EDE" w:themeFill="accent2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3"/>
          <w:left w:val="single" w:sz="4" w:space="0" w:color="005CB9" w:themeColor="accent3"/>
          <w:bottom w:val="single" w:sz="4" w:space="0" w:color="005CB9" w:themeColor="accent3"/>
          <w:right w:val="single" w:sz="4" w:space="0" w:color="005CB9" w:themeColor="accent3"/>
          <w:insideH w:val="nil"/>
          <w:insideV w:val="nil"/>
        </w:tcBorders>
        <w:shd w:val="clear" w:color="auto" w:fill="005CB9" w:themeFill="accent3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F2FA" w:themeColor="accent4"/>
          <w:left w:val="single" w:sz="4" w:space="0" w:color="EBF2FA" w:themeColor="accent4"/>
          <w:bottom w:val="single" w:sz="4" w:space="0" w:color="EBF2FA" w:themeColor="accent4"/>
          <w:right w:val="single" w:sz="4" w:space="0" w:color="EBF2FA" w:themeColor="accent4"/>
          <w:insideH w:val="nil"/>
          <w:insideV w:val="nil"/>
        </w:tcBorders>
        <w:shd w:val="clear" w:color="auto" w:fill="EBF2FA" w:themeFill="accent4"/>
      </w:tcPr>
    </w:tblStylePr>
    <w:tblStylePr w:type="lastRow">
      <w:rPr>
        <w:b/>
        <w:bCs/>
      </w:rPr>
      <w:tblPr/>
      <w:tcPr>
        <w:tcBorders>
          <w:top w:val="double" w:sz="4" w:space="0" w:color="EBF2F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B9" w:themeColor="accent5"/>
          <w:left w:val="single" w:sz="4" w:space="0" w:color="005CB9" w:themeColor="accent5"/>
          <w:bottom w:val="single" w:sz="4" w:space="0" w:color="005CB9" w:themeColor="accent5"/>
          <w:right w:val="single" w:sz="4" w:space="0" w:color="005CB9" w:themeColor="accent5"/>
          <w:insideH w:val="nil"/>
          <w:insideV w:val="nil"/>
        </w:tcBorders>
        <w:shd w:val="clear" w:color="auto" w:fill="005CB9" w:themeFill="accent5"/>
      </w:tcPr>
    </w:tblStylePr>
    <w:tblStylePr w:type="lastRow">
      <w:rPr>
        <w:b/>
        <w:bCs/>
      </w:rPr>
      <w:tblPr/>
      <w:tcPr>
        <w:tcBorders>
          <w:top w:val="double" w:sz="4" w:space="0" w:color="005CB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EDE" w:themeColor="accent6"/>
          <w:left w:val="single" w:sz="4" w:space="0" w:color="3E8EDE" w:themeColor="accent6"/>
          <w:bottom w:val="single" w:sz="4" w:space="0" w:color="3E8EDE" w:themeColor="accent6"/>
          <w:right w:val="single" w:sz="4" w:space="0" w:color="3E8EDE" w:themeColor="accent6"/>
          <w:insideH w:val="nil"/>
          <w:insideV w:val="nil"/>
        </w:tcBorders>
        <w:shd w:val="clear" w:color="auto" w:fill="3E8EDE" w:themeFill="accent6"/>
      </w:tcPr>
    </w:tblStylePr>
    <w:tblStylePr w:type="lastRow">
      <w:rPr>
        <w:b/>
        <w:bCs/>
      </w:rPr>
      <w:tblPr/>
      <w:tcPr>
        <w:tcBorders>
          <w:top w:val="double" w:sz="4" w:space="0" w:color="3E8E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8F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8F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8F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8F00" w:themeFill="accent1"/>
      </w:tcPr>
    </w:tblStylePr>
    <w:tblStylePr w:type="band1Vert">
      <w:tblPr/>
      <w:tcPr>
        <w:shd w:val="clear" w:color="auto" w:fill="FFD886" w:themeFill="accent1" w:themeFillTint="66"/>
      </w:tcPr>
    </w:tblStylePr>
    <w:tblStylePr w:type="band1Horz">
      <w:tblPr/>
      <w:tcPr>
        <w:shd w:val="clear" w:color="auto" w:fill="FFD886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8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ED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EDE" w:themeFill="accent2"/>
      </w:tcPr>
    </w:tblStylePr>
    <w:tblStylePr w:type="band1Vert">
      <w:tblPr/>
      <w:tcPr>
        <w:shd w:val="clear" w:color="auto" w:fill="B1D1F1" w:themeFill="accent2" w:themeFillTint="66"/>
      </w:tcPr>
    </w:tblStylePr>
    <w:tblStylePr w:type="band1Horz">
      <w:tblPr/>
      <w:tcPr>
        <w:shd w:val="clear" w:color="auto" w:fill="B1D1F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B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B9" w:themeFill="accent3"/>
      </w:tcPr>
    </w:tblStylePr>
    <w:tblStylePr w:type="band1Vert">
      <w:tblPr/>
      <w:tcPr>
        <w:shd w:val="clear" w:color="auto" w:fill="7DBDFF" w:themeFill="accent3" w:themeFillTint="66"/>
      </w:tcPr>
    </w:tblStylePr>
    <w:tblStylePr w:type="band1Horz">
      <w:tblPr/>
      <w:tcPr>
        <w:shd w:val="clear" w:color="auto" w:fill="7DBD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2F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F2F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F2F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F2FA" w:themeFill="accent4"/>
      </w:tcPr>
    </w:tblStylePr>
    <w:tblStylePr w:type="band1Vert">
      <w:tblPr/>
      <w:tcPr>
        <w:shd w:val="clear" w:color="auto" w:fill="F7F9FD" w:themeFill="accent4" w:themeFillTint="66"/>
      </w:tcPr>
    </w:tblStylePr>
    <w:tblStylePr w:type="band1Horz">
      <w:tblPr/>
      <w:tcPr>
        <w:shd w:val="clear" w:color="auto" w:fill="F7F9FD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E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B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B9" w:themeFill="accent5"/>
      </w:tcPr>
    </w:tblStylePr>
    <w:tblStylePr w:type="band1Vert">
      <w:tblPr/>
      <w:tcPr>
        <w:shd w:val="clear" w:color="auto" w:fill="7DBDFF" w:themeFill="accent5" w:themeFillTint="66"/>
      </w:tcPr>
    </w:tblStylePr>
    <w:tblStylePr w:type="band1Horz">
      <w:tblPr/>
      <w:tcPr>
        <w:shd w:val="clear" w:color="auto" w:fill="7DBD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8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ED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ED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EDE" w:themeFill="accent6"/>
      </w:tcPr>
    </w:tblStylePr>
    <w:tblStylePr w:type="band1Vert">
      <w:tblPr/>
      <w:tcPr>
        <w:shd w:val="clear" w:color="auto" w:fill="B1D1F1" w:themeFill="accent6" w:themeFillTint="66"/>
      </w:tcPr>
    </w:tblStylePr>
    <w:tblStylePr w:type="band1Horz">
      <w:tblPr/>
      <w:tcPr>
        <w:shd w:val="clear" w:color="auto" w:fill="B1D1F1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4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4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F7F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F7F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3C9C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9C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BAE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AE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0D05E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0D05E5"/>
    <w:pPr>
      <w:spacing w:line="240" w:lineRule="auto"/>
    </w:pPr>
    <w:rPr>
      <w:color w:val="9C6A00" w:themeColor="accent1" w:themeShade="BF"/>
    </w:rPr>
    <w:tblPr>
      <w:tblStyleRowBandSize w:val="1"/>
      <w:tblStyleColBandSize w:val="1"/>
      <w:tblBorders>
        <w:top w:val="single" w:sz="4" w:space="0" w:color="FFC54A" w:themeColor="accent1" w:themeTint="99"/>
        <w:left w:val="single" w:sz="4" w:space="0" w:color="FFC54A" w:themeColor="accent1" w:themeTint="99"/>
        <w:bottom w:val="single" w:sz="4" w:space="0" w:color="FFC54A" w:themeColor="accent1" w:themeTint="99"/>
        <w:right w:val="single" w:sz="4" w:space="0" w:color="FFC54A" w:themeColor="accent1" w:themeTint="99"/>
        <w:insideH w:val="single" w:sz="4" w:space="0" w:color="FFC54A" w:themeColor="accent1" w:themeTint="99"/>
        <w:insideV w:val="single" w:sz="4" w:space="0" w:color="FFC54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2" w:themeFill="accent1" w:themeFillTint="33"/>
      </w:tcPr>
    </w:tblStylePr>
    <w:tblStylePr w:type="band1Horz">
      <w:tblPr/>
      <w:tcPr>
        <w:shd w:val="clear" w:color="auto" w:fill="FFEBC2" w:themeFill="accent1" w:themeFillTint="33"/>
      </w:tcPr>
    </w:tblStylePr>
    <w:tblStylePr w:type="neCell">
      <w:tblPr/>
      <w:tcPr>
        <w:tcBorders>
          <w:bottom w:val="single" w:sz="4" w:space="0" w:color="FFC54A" w:themeColor="accent1" w:themeTint="99"/>
        </w:tcBorders>
      </w:tcPr>
    </w:tblStylePr>
    <w:tblStylePr w:type="nwCell">
      <w:tblPr/>
      <w:tcPr>
        <w:tcBorders>
          <w:bottom w:val="single" w:sz="4" w:space="0" w:color="FFC54A" w:themeColor="accent1" w:themeTint="99"/>
        </w:tcBorders>
      </w:tcPr>
    </w:tblStylePr>
    <w:tblStylePr w:type="seCell">
      <w:tblPr/>
      <w:tcPr>
        <w:tcBorders>
          <w:top w:val="single" w:sz="4" w:space="0" w:color="FFC54A" w:themeColor="accent1" w:themeTint="99"/>
        </w:tcBorders>
      </w:tcPr>
    </w:tblStylePr>
    <w:tblStylePr w:type="swCell">
      <w:tblPr/>
      <w:tcPr>
        <w:tcBorders>
          <w:top w:val="single" w:sz="4" w:space="0" w:color="FFC54A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0D05E5"/>
    <w:pPr>
      <w:spacing w:line="240" w:lineRule="auto"/>
    </w:pPr>
    <w:rPr>
      <w:color w:val="1F6AB5" w:themeColor="accent2" w:themeShade="BF"/>
    </w:rPr>
    <w:tblPr>
      <w:tblStyleRowBandSize w:val="1"/>
      <w:tblStyleColBandSize w:val="1"/>
      <w:tblBorders>
        <w:top w:val="single" w:sz="4" w:space="0" w:color="8BBAEB" w:themeColor="accent2" w:themeTint="99"/>
        <w:left w:val="single" w:sz="4" w:space="0" w:color="8BBAEB" w:themeColor="accent2" w:themeTint="99"/>
        <w:bottom w:val="single" w:sz="4" w:space="0" w:color="8BBAEB" w:themeColor="accent2" w:themeTint="99"/>
        <w:right w:val="single" w:sz="4" w:space="0" w:color="8BBAEB" w:themeColor="accent2" w:themeTint="99"/>
        <w:insideH w:val="single" w:sz="4" w:space="0" w:color="8BBAEB" w:themeColor="accent2" w:themeTint="99"/>
        <w:insideV w:val="single" w:sz="4" w:space="0" w:color="8BB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2" w:themeFillTint="33"/>
      </w:tcPr>
    </w:tblStylePr>
    <w:tblStylePr w:type="band1Horz">
      <w:tblPr/>
      <w:tcPr>
        <w:shd w:val="clear" w:color="auto" w:fill="D8E8F8" w:themeFill="accent2" w:themeFillTint="33"/>
      </w:tcPr>
    </w:tblStylePr>
    <w:tblStylePr w:type="neCell">
      <w:tblPr/>
      <w:tcPr>
        <w:tcBorders>
          <w:bottom w:val="single" w:sz="4" w:space="0" w:color="8BBAEB" w:themeColor="accent2" w:themeTint="99"/>
        </w:tcBorders>
      </w:tcPr>
    </w:tblStylePr>
    <w:tblStylePr w:type="nwCell">
      <w:tblPr/>
      <w:tcPr>
        <w:tcBorders>
          <w:bottom w:val="single" w:sz="4" w:space="0" w:color="8BBAEB" w:themeColor="accent2" w:themeTint="99"/>
        </w:tcBorders>
      </w:tcPr>
    </w:tblStylePr>
    <w:tblStylePr w:type="seCell">
      <w:tblPr/>
      <w:tcPr>
        <w:tcBorders>
          <w:top w:val="single" w:sz="4" w:space="0" w:color="8BBAEB" w:themeColor="accent2" w:themeTint="99"/>
        </w:tcBorders>
      </w:tcPr>
    </w:tblStylePr>
    <w:tblStylePr w:type="swCell">
      <w:tblPr/>
      <w:tcPr>
        <w:tcBorders>
          <w:top w:val="single" w:sz="4" w:space="0" w:color="8BBAE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0D05E5"/>
    <w:pPr>
      <w:spacing w:line="240" w:lineRule="auto"/>
    </w:pPr>
    <w:rPr>
      <w:color w:val="00448A" w:themeColor="accent3" w:themeShade="BF"/>
    </w:rPr>
    <w:tblPr>
      <w:tblStyleRowBandSize w:val="1"/>
      <w:tblStyleColBandSize w:val="1"/>
      <w:tblBorders>
        <w:top w:val="single" w:sz="4" w:space="0" w:color="3C9CFF" w:themeColor="accent3" w:themeTint="99"/>
        <w:left w:val="single" w:sz="4" w:space="0" w:color="3C9CFF" w:themeColor="accent3" w:themeTint="99"/>
        <w:bottom w:val="single" w:sz="4" w:space="0" w:color="3C9CFF" w:themeColor="accent3" w:themeTint="99"/>
        <w:right w:val="single" w:sz="4" w:space="0" w:color="3C9CFF" w:themeColor="accent3" w:themeTint="99"/>
        <w:insideH w:val="single" w:sz="4" w:space="0" w:color="3C9CFF" w:themeColor="accent3" w:themeTint="99"/>
        <w:insideV w:val="single" w:sz="4" w:space="0" w:color="3C9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3" w:themeFillTint="33"/>
      </w:tcPr>
    </w:tblStylePr>
    <w:tblStylePr w:type="band1Horz">
      <w:tblPr/>
      <w:tcPr>
        <w:shd w:val="clear" w:color="auto" w:fill="BEDEFF" w:themeFill="accent3" w:themeFillTint="33"/>
      </w:tcPr>
    </w:tblStylePr>
    <w:tblStylePr w:type="neCell">
      <w:tblPr/>
      <w:tcPr>
        <w:tcBorders>
          <w:bottom w:val="single" w:sz="4" w:space="0" w:color="3C9CFF" w:themeColor="accent3" w:themeTint="99"/>
        </w:tcBorders>
      </w:tcPr>
    </w:tblStylePr>
    <w:tblStylePr w:type="nwCell">
      <w:tblPr/>
      <w:tcPr>
        <w:tcBorders>
          <w:bottom w:val="single" w:sz="4" w:space="0" w:color="3C9CFF" w:themeColor="accent3" w:themeTint="99"/>
        </w:tcBorders>
      </w:tcPr>
    </w:tblStylePr>
    <w:tblStylePr w:type="seCell">
      <w:tblPr/>
      <w:tcPr>
        <w:tcBorders>
          <w:top w:val="single" w:sz="4" w:space="0" w:color="3C9CFF" w:themeColor="accent3" w:themeTint="99"/>
        </w:tcBorders>
      </w:tcPr>
    </w:tblStylePr>
    <w:tblStylePr w:type="swCell">
      <w:tblPr/>
      <w:tcPr>
        <w:tcBorders>
          <w:top w:val="single" w:sz="4" w:space="0" w:color="3C9C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0D05E5"/>
    <w:pPr>
      <w:spacing w:line="240" w:lineRule="auto"/>
    </w:pPr>
    <w:rPr>
      <w:color w:val="89B2E1" w:themeColor="accent4" w:themeShade="BF"/>
    </w:rPr>
    <w:tblPr>
      <w:tblStyleRowBandSize w:val="1"/>
      <w:tblStyleColBandSize w:val="1"/>
      <w:tblBorders>
        <w:top w:val="single" w:sz="4" w:space="0" w:color="F3F7FC" w:themeColor="accent4" w:themeTint="99"/>
        <w:left w:val="single" w:sz="4" w:space="0" w:color="F3F7FC" w:themeColor="accent4" w:themeTint="99"/>
        <w:bottom w:val="single" w:sz="4" w:space="0" w:color="F3F7FC" w:themeColor="accent4" w:themeTint="99"/>
        <w:right w:val="single" w:sz="4" w:space="0" w:color="F3F7FC" w:themeColor="accent4" w:themeTint="99"/>
        <w:insideH w:val="single" w:sz="4" w:space="0" w:color="F3F7FC" w:themeColor="accent4" w:themeTint="99"/>
        <w:insideV w:val="single" w:sz="4" w:space="0" w:color="F3F7F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CFE" w:themeFill="accent4" w:themeFillTint="33"/>
      </w:tcPr>
    </w:tblStylePr>
    <w:tblStylePr w:type="band1Horz">
      <w:tblPr/>
      <w:tcPr>
        <w:shd w:val="clear" w:color="auto" w:fill="FBFCFE" w:themeFill="accent4" w:themeFillTint="33"/>
      </w:tcPr>
    </w:tblStylePr>
    <w:tblStylePr w:type="neCell">
      <w:tblPr/>
      <w:tcPr>
        <w:tcBorders>
          <w:bottom w:val="single" w:sz="4" w:space="0" w:color="F3F7FC" w:themeColor="accent4" w:themeTint="99"/>
        </w:tcBorders>
      </w:tcPr>
    </w:tblStylePr>
    <w:tblStylePr w:type="nwCell">
      <w:tblPr/>
      <w:tcPr>
        <w:tcBorders>
          <w:bottom w:val="single" w:sz="4" w:space="0" w:color="F3F7FC" w:themeColor="accent4" w:themeTint="99"/>
        </w:tcBorders>
      </w:tcPr>
    </w:tblStylePr>
    <w:tblStylePr w:type="seCell">
      <w:tblPr/>
      <w:tcPr>
        <w:tcBorders>
          <w:top w:val="single" w:sz="4" w:space="0" w:color="F3F7FC" w:themeColor="accent4" w:themeTint="99"/>
        </w:tcBorders>
      </w:tcPr>
    </w:tblStylePr>
    <w:tblStylePr w:type="swCell">
      <w:tblPr/>
      <w:tcPr>
        <w:tcBorders>
          <w:top w:val="single" w:sz="4" w:space="0" w:color="F3F7FC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0D05E5"/>
    <w:pPr>
      <w:spacing w:line="240" w:lineRule="auto"/>
    </w:pPr>
    <w:rPr>
      <w:color w:val="00448A" w:themeColor="accent5" w:themeShade="BF"/>
    </w:rPr>
    <w:tblPr>
      <w:tblStyleRowBandSize w:val="1"/>
      <w:tblStyleColBandSize w:val="1"/>
      <w:tblBorders>
        <w:top w:val="single" w:sz="4" w:space="0" w:color="3C9CFF" w:themeColor="accent5" w:themeTint="99"/>
        <w:left w:val="single" w:sz="4" w:space="0" w:color="3C9CFF" w:themeColor="accent5" w:themeTint="99"/>
        <w:bottom w:val="single" w:sz="4" w:space="0" w:color="3C9CFF" w:themeColor="accent5" w:themeTint="99"/>
        <w:right w:val="single" w:sz="4" w:space="0" w:color="3C9CFF" w:themeColor="accent5" w:themeTint="99"/>
        <w:insideH w:val="single" w:sz="4" w:space="0" w:color="3C9CFF" w:themeColor="accent5" w:themeTint="99"/>
        <w:insideV w:val="single" w:sz="4" w:space="0" w:color="3C9C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EFF" w:themeFill="accent5" w:themeFillTint="33"/>
      </w:tcPr>
    </w:tblStylePr>
    <w:tblStylePr w:type="band1Horz">
      <w:tblPr/>
      <w:tcPr>
        <w:shd w:val="clear" w:color="auto" w:fill="BEDEFF" w:themeFill="accent5" w:themeFillTint="33"/>
      </w:tcPr>
    </w:tblStylePr>
    <w:tblStylePr w:type="neCell">
      <w:tblPr/>
      <w:tcPr>
        <w:tcBorders>
          <w:bottom w:val="single" w:sz="4" w:space="0" w:color="3C9CFF" w:themeColor="accent5" w:themeTint="99"/>
        </w:tcBorders>
      </w:tcPr>
    </w:tblStylePr>
    <w:tblStylePr w:type="nwCell">
      <w:tblPr/>
      <w:tcPr>
        <w:tcBorders>
          <w:bottom w:val="single" w:sz="4" w:space="0" w:color="3C9CFF" w:themeColor="accent5" w:themeTint="99"/>
        </w:tcBorders>
      </w:tcPr>
    </w:tblStylePr>
    <w:tblStylePr w:type="seCell">
      <w:tblPr/>
      <w:tcPr>
        <w:tcBorders>
          <w:top w:val="single" w:sz="4" w:space="0" w:color="3C9CFF" w:themeColor="accent5" w:themeTint="99"/>
        </w:tcBorders>
      </w:tcPr>
    </w:tblStylePr>
    <w:tblStylePr w:type="swCell">
      <w:tblPr/>
      <w:tcPr>
        <w:tcBorders>
          <w:top w:val="single" w:sz="4" w:space="0" w:color="3C9CFF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0D05E5"/>
    <w:pPr>
      <w:spacing w:line="240" w:lineRule="auto"/>
    </w:pPr>
    <w:rPr>
      <w:color w:val="1F6AB5" w:themeColor="accent6" w:themeShade="BF"/>
    </w:rPr>
    <w:tblPr>
      <w:tblStyleRowBandSize w:val="1"/>
      <w:tblStyleColBandSize w:val="1"/>
      <w:tblBorders>
        <w:top w:val="single" w:sz="4" w:space="0" w:color="8BBAEB" w:themeColor="accent6" w:themeTint="99"/>
        <w:left w:val="single" w:sz="4" w:space="0" w:color="8BBAEB" w:themeColor="accent6" w:themeTint="99"/>
        <w:bottom w:val="single" w:sz="4" w:space="0" w:color="8BBAEB" w:themeColor="accent6" w:themeTint="99"/>
        <w:right w:val="single" w:sz="4" w:space="0" w:color="8BBAEB" w:themeColor="accent6" w:themeTint="99"/>
        <w:insideH w:val="single" w:sz="4" w:space="0" w:color="8BBAEB" w:themeColor="accent6" w:themeTint="99"/>
        <w:insideV w:val="single" w:sz="4" w:space="0" w:color="8BBAE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8F8" w:themeFill="accent6" w:themeFillTint="33"/>
      </w:tcPr>
    </w:tblStylePr>
    <w:tblStylePr w:type="band1Horz">
      <w:tblPr/>
      <w:tcPr>
        <w:shd w:val="clear" w:color="auto" w:fill="D8E8F8" w:themeFill="accent6" w:themeFillTint="33"/>
      </w:tcPr>
    </w:tblStylePr>
    <w:tblStylePr w:type="neCell">
      <w:tblPr/>
      <w:tcPr>
        <w:tcBorders>
          <w:bottom w:val="single" w:sz="4" w:space="0" w:color="8BBAEB" w:themeColor="accent6" w:themeTint="99"/>
        </w:tcBorders>
      </w:tcPr>
    </w:tblStylePr>
    <w:tblStylePr w:type="nwCell">
      <w:tblPr/>
      <w:tcPr>
        <w:tcBorders>
          <w:bottom w:val="single" w:sz="4" w:space="0" w:color="8BBAEB" w:themeColor="accent6" w:themeTint="99"/>
        </w:tcBorders>
      </w:tcPr>
    </w:tblStylePr>
    <w:tblStylePr w:type="seCell">
      <w:tblPr/>
      <w:tcPr>
        <w:tcBorders>
          <w:top w:val="single" w:sz="4" w:space="0" w:color="8BBAEB" w:themeColor="accent6" w:themeTint="99"/>
        </w:tcBorders>
      </w:tcPr>
    </w:tblStylePr>
    <w:tblStylePr w:type="swCell">
      <w:tblPr/>
      <w:tcPr>
        <w:tcBorders>
          <w:top w:val="single" w:sz="4" w:space="0" w:color="8BBAEB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0D05E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0D05E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%20Sjablonen\Vecozo%20Sjablonen\Memo%20VECOZO.dotx" TargetMode="External"/></Relationships>
</file>

<file path=word/theme/theme1.xml><?xml version="1.0" encoding="utf-8"?>
<a:theme xmlns:a="http://schemas.openxmlformats.org/drawingml/2006/main" name="Office-thema">
  <a:themeElements>
    <a:clrScheme name="Kleuren VECOZO">
      <a:dk1>
        <a:sysClr val="windowText" lastClr="000000"/>
      </a:dk1>
      <a:lt1>
        <a:sysClr val="window" lastClr="FFFFFF"/>
      </a:lt1>
      <a:dk2>
        <a:srgbClr val="005CB9"/>
      </a:dk2>
      <a:lt2>
        <a:srgbClr val="FFFFFF"/>
      </a:lt2>
      <a:accent1>
        <a:srgbClr val="D18F00"/>
      </a:accent1>
      <a:accent2>
        <a:srgbClr val="3E8EDE"/>
      </a:accent2>
      <a:accent3>
        <a:srgbClr val="005CB9"/>
      </a:accent3>
      <a:accent4>
        <a:srgbClr val="EBF2FA"/>
      </a:accent4>
      <a:accent5>
        <a:srgbClr val="005CB9"/>
      </a:accent5>
      <a:accent6>
        <a:srgbClr val="3E8EDE"/>
      </a:accent6>
      <a:hlink>
        <a:srgbClr val="000000"/>
      </a:hlink>
      <a:folHlink>
        <a:srgbClr val="000000"/>
      </a:folHlink>
    </a:clrScheme>
    <a:fontScheme name="Lettertypen VECOZ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lichtblauw">
      <a:srgbClr val="3A8DDE"/>
    </a:custClr>
    <a:custClr name="donkerblauw">
      <a:srgbClr val="005CB9"/>
    </a:custClr>
    <a:custClr name="geel">
      <a:srgbClr val="D18F00"/>
    </a:custClr>
    <a:custClr name="achtergrond documentgegevens en veldnamenrij">
      <a:srgbClr val="EBF2FA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Analyseren, begrijpen, doorgronden">
      <a:srgbClr val="A26C00"/>
    </a:custClr>
    <a:custClr name="Sociaal, verbinden">
      <a:srgbClr val="565A1C"/>
    </a:custClr>
    <a:custClr name="Vooruitgang, resultaat">
      <a:srgbClr val="AE5E16"/>
    </a:custClr>
    <a:custClr name="Zekerheid, duidelijkheid">
      <a:srgbClr val="007CB0"/>
    </a:custClr>
    <a:custClr name="Tempo, kracht">
      <a:srgbClr val="B0381F"/>
    </a:custClr>
    <a:custClr name="Veilig, thuis">
      <a:srgbClr val="3E3C6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932A-D0FE-4860-A66A-21326A85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VECOZO.dotx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VECOZO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Pijpers, Marieke</dc:creator>
  <cp:keywords/>
  <dc:description>sjabloonversie 1.3 - 6 juli 2018_x000d_
ontwerp: www.schwungreclame.nl_x000d_
sjablonen: www.JoulesUnlimited.nl</dc:description>
  <cp:lastModifiedBy>Schilstra, IJme</cp:lastModifiedBy>
  <cp:revision>3</cp:revision>
  <dcterms:created xsi:type="dcterms:W3CDTF">2019-04-01T13:37:00Z</dcterms:created>
  <dcterms:modified xsi:type="dcterms:W3CDTF">2019-04-01T13:43:00Z</dcterms:modified>
  <cp:category/>
</cp:coreProperties>
</file>